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a884" w14:textId="2cda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марта 1998 года N 237 и от 21 мая 2002 года N 543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2003 года N 915.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- от 30 июня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549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мая 2002 года N 543 "Об утверждении Положения о Государственной межведомственной комиссии по радиочастотам Республики Казахстан" (САПП Республики Казахстан, 2002 г., N 14, ст. 149):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Государственной межведомственной комиссии по радиочастотам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"Министерство транспорта и коммуникаций Республики Казахстан" заменить словами "Агентство Республики Казахстан по информатизации и связи".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Республики Казахстан от 30 июня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