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6504" w14:textId="4fe6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республиканских государственных казенных предприятий 
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2003 года N 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повышения эффективности научных исследований в области растениеводства, селекции зерновых и кормовых культур, лекарственных растений и картофеля, производства семян высших репродукций и внедрения современных агротехнологий в сельскохозяйственное производство Центрального Казахстана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"Карагандинский научно-исследовательский институт растениеводства и селекции" Министерства сельского хозяйства Республики Казахстан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сельского хозяйства Республики Казахстан органом государственного управления Предприятием.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предметом деятельности Предприятия осуществление производственно-хозяйственной деятельности в области науки (растениеводство и земледелие).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Передать из оперативного управления республиканского государственного казенного предприятия "Центрально-Казахстанский научно-исследовательский институт сельского хозяйства" Министерства сельского хозяйства Республики Казахстан в оперативное управление Предприятия основные средства на сумму 79132000 (семьдесят девять миллионов сто тридцать две тысячи) тенге (приложение 1).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сельского хозяйства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утверждение устава Предприятия и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государственного имущества и приватизации Министерства финансов Республики Казахстан в установленном законодательством порядке утвердить устав Предприятия и обеспечить передачу основных средств согласно пункту 4 настоящего постановления.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Передать в установленном законодательством порядке республиканское государственное казенное предприятие "Центрально-Казахстанский научно-исследовательский институт сельского хозяйства" Министерства сельского хозяйства Республики Казахстан в коммунальную собственность Карагандинской области после осуществления мер, указанных в пунктах 1, 4 и подпункте 1) пункта 5 настоящего постановления.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сельского хозяйства Республики Казахстан, Комитету государственного имущества и приватизации Министерства финансов Республики Казахстан совместно с акимом Карагандинской области в установленном законодательством порядке обеспечить передачу республиканского государственного казенного предприятия "Центрально-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Казахстанский научно-исследовательский институт сельского хозяйства" Министерства сельского хозяйства Республики Казахстан в коммунальную собственность.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Акиму Карагандинской области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передачу из постоянного землепользования республиканского государственного казенного предприятия "Центрально-Казахстанский научно-исследовательский институт сельского хозяйства" Министерства сельского хозяйства Республики Казахстан в постоянное землепользование Предприятия сельскохозяйственные угодья общей площадью 15347 (пятнадцать тысяч триста сорок семь) гектаров, в том числе пашни - 13414 (тринадцать тысяч четыреста четырнадцать) гектара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иные меры, вытекающие из настоящего постановления.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2003 года N 916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основных средств, передаваемых из оперативного управления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государственного казенного предприятия "Центрально-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Казахстанский научно-исследовательский институт сельского хозяйства"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сельского хозяйства Республики Казахстан в оперативное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управление республиканского государственного казенного предприятия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"Карагандинский научно-исследовательский институт растениеводства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селекции" Министерства сельского хозяйства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(на 01 апреля 2003 года)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 Наименование      !Коли-!  Балансовая  ! Остаточная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 !чест-!  стоимость,  ! стоимость,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 !во,  !  тенге       !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 !штук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 2             !  3  !      4       !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Картофелехранилище           3        5042057        3106893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Семенохранилище             21       10379895        8568305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Зерноочистительный пункт     5        3385985         762185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Лабораторный корпус          1         889967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Механо-техническая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мастерская                   1        2820924        1634708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Материальный склад           1        1233982         974940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Комплекс "Элита"             1       13725269        8578293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Гараж                        1         410856         112986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Пункт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                 1         118685          76314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Столярная мастерская         1         158935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Столовая                     1         384780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Торговый центр с гостиницей  1       11534137        9873221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Контрольно-семенная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лаборатория                  1         120567          12058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Здание науки                 1            124             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Минимолочный завод           1          27176          12186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  Автовесовая                  2          59299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Плотина                      6        1581393        1417000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Ограждение складской зоны              280716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Зерноплощадка               10        5198929        3920246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Дежурка нефтебазы            1          15136           1176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Скважина                     3         191273         116417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Сортоиспытательный участок   1         408346          81669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Свинарник                    1         311335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основные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24  Холодильная камера           2         719592         581435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Оборудование столовой        7         171802          16575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Оборудование зерносклада    11         295448         174226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Оргтехника                  14         881489         593537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Кабинетная мебель            5         107385          72781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Склад металлический          4         252191         135680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Прицеп тракторный           13         851765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Библиотечный фонд                       531             292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Оборудование ремонтной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мастерской                   9         516361         221788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Оборудование складов         5         472543         141476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Набор голландского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                 1       13439096       10439097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Лабораторное оборудование    1         138586            662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Оборудование Минимолзавода   1         230000         201661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Мельница                     2        2459880        1994752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Насос для полива             2          34068          23516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Электростанция               1         100000          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Машина для внесения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удобрений                    1          52008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Автотранспорт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41  КАМАЗ                        3         688710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ГАЗ-53                      12         746277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ГАЗ-52                       2         100271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ЗИЛ-131                      1         515665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КАВЗ-3270                    3         290070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РАФ                          2         213478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 УАЗ-3303                     8         625644           8804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 ГАЗ-3507                     8         644160           9424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 УАЗ-31512                    4        3619874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ЗИЛ-130                      1         897545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 ГАЗ-66                       1         200687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 ГАЗ-3110                     1         677800         629780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 ЗИЛ-431410                   1          24664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 ГАЗ-31029                    1         299250         111719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ГАЗ-3102                     1         271907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Трактора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 ДТ-75                        9        2035320        1007199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МТЗ-80                      12        7483795        3569698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МТЗ-82                       6        6068238        2908674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К-701                        5        2407755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К-700А                       8        3285966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ЮМЗ-6                        3         658776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 Т-40                         6        6326465        4125000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 Т-25                         3         187797          21875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  Т-16                         3         261812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 Дождевальная установка       5         703662           2163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Комбайны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66  Вихрь                        1           8668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 Дон-1500 А                  17       11957038        6692388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 СК-5                         2        3335185        3204533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 Енисей -1200                 8        1525714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 "Сампо"                      1         182447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 "Хеге"                       1         214582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Сельскохозяйственные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  Культиватор                 22         964802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 Ботводробитель               1          29597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 Сеялка                      29        1606567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 Плоскорез                    2          50095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 Сцепка                       6          80970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 Борона                      11         968039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 Жатка                       23        4871029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 Плуг                        16         347627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 Подборщик                   13        1368978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 Катки                        1          18816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  Грядообразователь            2          94657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 Снегопах                     5          96653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 Стогомет                     2         208169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 Электропогрузчик             1         873233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  Загрузчик сеялок             4         189847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 Картофелекопалка             4         113316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 Молотилка МТПЦ               1          25369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 Семяочистительная машина     2          67544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Животноводство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  Жеребцы-производители        1         218000         218000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 Конематки                    7        1279503        1279503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 Мерины                       8        1411077        1411077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                               150345621       79132000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2003 года N 916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сельскохозяйственных угодий, передаваемых из оперативного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управления республиканского государственного казенного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предприятия "Центрально-Казахстанский научно- </w:t>
      </w:r>
      <w:r>
        <w:br/>
      </w:r>
      <w:r>
        <w:rPr>
          <w:rFonts w:ascii="Times New Roman"/>
          <w:b/>
          <w:i w:val="false"/>
          <w:color w:val="000000"/>
        </w:rPr>
        <w:t xml:space="preserve">
исследовательский институт сельского хозяйства"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оперативное управление республиканского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казенного предприятия "Карагандинский научно- </w:t>
      </w:r>
      <w:r>
        <w:br/>
      </w:r>
      <w:r>
        <w:rPr>
          <w:rFonts w:ascii="Times New Roman"/>
          <w:b/>
          <w:i w:val="false"/>
          <w:color w:val="000000"/>
        </w:rPr>
        <w:t xml:space="preserve">
исследовательский институт растениеводства и селекции"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Сельскохозяйственные  ! Номер поля севооборота !  Площадь,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угодья          !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             !           2            !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Общая земельная площадь                                 15347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сельхозугодий                               14883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них орошаемые земли                                    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Пашня - всего                                           13414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                        8-2                   369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9-2                   368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10-2                   378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11-2                   402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13-3                   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14-3                   343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17-4                   295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18-4                   277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21-5                   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22-5(22-1-48, 22-2-182,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22-3-48)                278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23-6                   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24-6                   261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25-6                  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26-1-6                  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32-7                    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33-7                   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34-7                    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35-7                    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36-8                   269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37-8                   267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38-8                   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39-8                   296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40-8(40-1-239,40-2-81)        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41-9                   341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42-9                   342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54-11                   282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55-11                   266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56-12                   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57-12                   305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58-12                   257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59-12                   255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60-13                   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61-13(61-2-165,61-1-208)       373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62-13                   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63-13                   297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64-13                   333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65-14                   325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66-14                   309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67-14                   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68-14                   366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69-14                   327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73-15                   210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74-15                   210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75-1-15                  142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79(1)-16 орошаемый участок     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79(3)-16 орошаемый участок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79(2)-16 орошаемый участок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78(1)-16 орошаемый участок      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78(2)-16 орошаемый участок      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81-16 орошаемый участок     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Опытные участки                                          833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Пастбища - всего:                                       1469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коренное улучшение:                                     1036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43-9                   401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27-6                   257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44(1)-9                  259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44(2)-9                  107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7-2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37-8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Культурные пастбища                                      274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Пастбища                           14-3                  136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Пастбища                           II-1            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Древесно-кустарниковые земли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лесополосы)                                 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земли                                             138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Земли под водой - всего                                  186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Пруды                              N 16                  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N 11            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N 3             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N 9              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N 13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N 14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N 6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Плотина возле фермы                                       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Плотина возле поселка Найдорф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Плотина N 7 бригады N 2              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