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8240" w14:textId="fbd8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июня 1997 года N 1037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2003 года N 929. Утратило силу постановлением Правительства Республики Казахстан от 12 июня 2008 года N 578.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12.06.2008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июня 1997 года N№ 1037 "О лицензировании экспорта и импорта товаров (работ, услуг) в Республике Казахстан" (САПП Республики Казахстан, 1997 г., N 29, ст. 266)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слово "экономики" заменить словом "индустрии";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Правилах лицензирования экспорта и импорта товаров (работ, услуг) в Республике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"Документы, указанные в подпунктах "в", "д", "г", "е", "ж", представляются в ксерокопиях, которые должны быть сброшюрованы, скреплены печатью и подписью первого руководителя или лица, его замещающего";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7 слова "но не позднее 10 дней"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Государственные органы представляют Лицензиару оттиски печатей и образцы подписей уполномоченных лиц, согласовывающих заявления на лицензию и в случае изменения уполномоченных лиц обязаны в течение 3-х дней уведомить Лицензиара";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к указанным Правилам изложить в новой редакции согласно приложениям 1, 2, 3, 4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Перечне товаров, экспорт которых осуществляется по лицензиям,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слова "Министерства и ведомства" заменить словами "Государственные органы";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"Лекарственные средства    2936-294200000,   Минсельхоз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ветеринарных целей и   3001-3004, 3005,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ветеринарная техника       3006, 9018-9022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Перечне товаров, импорт которых осуществляется по лицензиям,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слова "Министерства и ведомства" заменить словами "Государственные органы";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"Лекарственные средства    2936-2939, 2941,  Минсельхоз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ветеринарных целей и   3001-3006, 9018-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ветеринарная техника       9022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1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2003 г. N 929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экспорта и импорта товаров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(работ, услуг) в Республике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ЗАЯВЛЕНИЕ НА ЛИЦЕНЗИЮ НА ЭКСПОРТ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                                       ЛИЦЕНЗИЯ   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Организация - заявитель, ее адрес, телефон, РНН, код ОКПО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По поручению (организации,   7. Покупатель, его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предприятия, адрес, тел.)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Изготовитель (организации,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предприятия, адрес, тел.)       8. Страна покупателя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Страна назначения            9. Срок действия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Таможня                     10. Характер сделки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11. Валюта платежа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Наименование и   13. Код товара 15. Ед. измерения  17. Общая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полная характеристика    по ТН ВЭД                    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товара                                                 товара (в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тысячах) 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платежа: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14. Код товара 16. Количество     тенге: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контрольным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спискам                           долларах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USD: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 Основание для запроса   20. Государственные органы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(N постановления   Казахстан, согласовывающие решения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    о выдаче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контракта,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договора, инвойса,          Должность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его подписания)        Подпись, МП           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19. От организации-заявителя  21.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                     Заявление принято к рассмотрению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Подпись, МП       дата        "____"__________ 200__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22. Номера расчетных (валютных) счетов, наименование отделений банков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организации-заявителя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23. Особые условия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2003 г. N 929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экспорта и импорта товаров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(работ, услуг) в Республике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ЗАЯВЛЕНИЕ НА ЛИЦЕНЗИЮ НА ИМПОРТ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                                       ЛИЦЕНЗИЯ   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Организация-заявитель, ее адрес, телефон, РНН, код ОКПО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По поручению (организации,   7. Продавец, его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предприятия, адрес, тел.)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Потребитель (организации,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предприятия, адрес, тел.)       8. Страна продавца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Страна происхождения         9. Срок действия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Таможня                     10. Характер сделки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11. Валюта платежа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Наименование и   13. Код товара 15. Ед. измерения  17. Общая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полная характеристика    по ТН ВЭД                    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товара                                                 товара (в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тысячах) 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платежа: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14. Код товара 16. Количество     тенге: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контрольным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спискам                           долларах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USD: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 Основание для запроса   20. Государственные органы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(N постановления   Казахстан, согласовывающие решения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    о выдаче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контракта,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договора, инвойса,          Должность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его подписания)        Подпись, МП           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19. От организации-заявителя  21.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                     Заявление принято к рассмотрению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Подпись, МП       дата        "____"__________ 200__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22. Номера расчетных (валютных) счетов, наименование отделений банков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организации-заявителя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23. Особые условия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2003 г. N 929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экспорта и импорта товаров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(работ, услуг) в Республике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 НА ЭКСПОРТ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                                       ЛИЦЕНЗИЯ   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Организация-заявитель, ее адрес, телефон, РНН, код ОКПО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По поручению (организации,   7. Покупатель, его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предприятия, адрес, тел.)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Изготовитель (организации,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предприятия, адрес, тел.)       8. Страна покупателя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Страна назначения            9. Срок действия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Таможня                     10. Характер сделки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11. Валюта платежа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Наименование и   13. Код товара 15. Ед. измерения  17. Общая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полная характеристика    по ТН ВЭД                    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товара                                                 товара (в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тысячах) 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платежа: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14. Код товара 16. Количество     тенге: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контрольным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спискам                           долларах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USD: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 Основание для запроса   20. Государственные органы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                    Казахстан, согласовывающие решения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 выдаче лицензии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19. От организации-заявителя  21.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   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Подпись, МП                   Должность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Подпись, МП               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22. Номера расчетных (валютных) счетов, наименование отделений банков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организации-заявителя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23. Особые условия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2003 г. N 929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экспорта и импорта товаров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(работ, услуг) в Республике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 НА ИМПОРТ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                                       ЛИЦЕНЗИЯ   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Организация-заявитель, ее адрес, телефон, РНН, код ОКПО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По поручению (организации,   7. Продавец, его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предприятия, адрес, тел.)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Потребитель (организации,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предприятия, адрес, тел.)       8. Страна продавца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Страна происхождения         9. Срок действия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Таможня                     10. Характер сделки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11. Валюта платежа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Наименование и   13. Код товара 15. Ед. измерения  17. Общая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полная характеристика    по ТН ВЭД                    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товара                                                 товара (в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тысячах) 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валюте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платежа: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14. Код товара 16. Количество     тенге: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контрольным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спискам                           долларах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USD: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 Основание для запроса   20. Государственные органы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                    Казахстан, согласовывающие решения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 выдаче лицензии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19. От организации-заявителя  21.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   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Подпись, МП                   Должность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Подпись, МП               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22. Номера расчетных (валютных) счетов, наименование отделений банков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организации-заявителя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23. Особые условия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