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86e6" w14:textId="3988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об обеспечении свободного и равного права пересечения физическими лицами границ государств-участников Таможенного союза и беспрепятственного перемещения ими товаров и валюты от 24 ноября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2003 года N 934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обеспечении свободного и равного права пересечения физическими лицами границ государств-участников Таможенного союза и беспрепятственного перемещения ими товаров и валюты от 24 ноября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Решению Интеграционного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ЕврАзЭС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2003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185         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Соглашение об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обеспечении свободного и равного права пересечения физическими лицами границ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Таможенного союза и беспрепятственного перемещения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ими товаров и валюты от 24 ноября 1998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Беларусь и Национальный банк Республики Беларусь, Правительство Республики Казахстан и Национальный Банк Республики Казахстан, Правительство Кыргызской Республики и Национальный банк Кыргызской Республики, Правительство Российской Федерации и Центральный банк Российской Федерации, Правительство Республики Таджикистан и Национальный банк Таджикистана, далее именуемое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Реализуя положения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обеспечении свободного и равного права пересечения физическими лицами границ государств-участников Таможенного союза и беспрепятственного перемещения ими товаров и валюты от 24 ноября 1998 года (далее - Соглашение),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текущего этапа формирования единой таможенной территории государств-участников Таможенного союза и реального состояния их национальных экономик,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после слов "Таможенного союза" поставить запятую и дополнить словами "в том числе временно находящимися за их пределами", далее - по тексту.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слова "через их внутренние таможенные границы" заменить словами "внутри единой таможенной территории государств-участников Таможенного союза" и исключить слова "с учетом положений статьи 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слова "через внутренние таможенные границы" заменить словами "внутри единой таможенной территории".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четвертый, пятый и шестой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исключить.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Абзац первый и второй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"Стороны согласились, что до создания единой таможенной территории государств-участников Таможенного союза физические лица вправе беспрепятственно без декларирования в письменной форме и представления разрешительных документов, являющихся основанием для такого вывоза единовременно ввозить/вывозить наличную иностранную валюту через внутренние и внешние таможенные границы государств-участников Таможенного союза в сумме, равной и не превышающей в эквиваленте 3000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ввоза/вывоза физическим лицом через внутренние и внешние таможенные границы государств-участников Таможенного союза наличной иностранной валюты, превышающей в эквиваленте 3000 долларов США, действует порядок, установленный национальным законодательством государства-участника Таможенного союза, в которое/из которого такая валюта ввозится/вывозится. При этом таможенная декларация, оформленная таможенным органом при ввозе физическим лицом наличной иностранной валюты в государство-участник Таможенного союза, является достаточным основанием для ее вывоза из данного государства-участника Таможенного союза (в пределах суммы, указанной в декларации).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создания единой таможенной территории государств-участников Таможенного союза перемещение национальных валют государств-участников Таможенного союза через их таможенные границы осуществляется в порядке, установленном национальным законодательством государства-участника Таможенного союза, из которого/в которое его валюта ввозится/вывозится.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мере изменения экономической ситуации в государствах-участниках Таможенного союза Стороны вправе устанавливать иные согласованные нормы ввоза/вывоза физическими лицами наличной иностранной валюты через внутренние и внешние таможенные границы государств-участников Таможенного союза".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считать пятым. В этом абзаце после слов "такую норму" поставить запятую и дополнить его текстом следующего содержания: "о чем данное государство информирует другие государства-участники Таможенного союза".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Статью 9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исключить.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Статьи 10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11, </w:t>
      </w:r>
      <w:r>
        <w:rPr>
          <w:rFonts w:ascii="Times New Roman"/>
          <w:b w:val="false"/>
          <w:i w:val="false"/>
          <w:color w:val="000000"/>
          <w:sz w:val="28"/>
        </w:rPr>
        <w:t xml:space="preserve">12 и </w:t>
      </w:r>
      <w:r>
        <w:rPr>
          <w:rFonts w:ascii="Times New Roman"/>
          <w:b w:val="false"/>
          <w:i w:val="false"/>
          <w:color w:val="000000"/>
          <w:sz w:val="28"/>
        </w:rPr>
        <w:t xml:space="preserve">13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считать соответственно статьями 9, 10, 11 и 12.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является неотъемлемой частью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Депозитарием настоящего Протокола является Интеграционный Комитет Евразийского экономического сообщества.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с даты получения депозитарием последнего уведомления о выполнении Сторонами внутригосударственных процедур, необходимых для вступления его в силу.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даты вступления в силу настоящего Протокола прекращается действие Протокола о порядке и норме беспрепятственного вывоза физическими лицами государств-участников Таможенного союза наличной иностранной валюты в третьи страны от 23 мая 2000 года, являющегося неотъемлемой частью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_______________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Подлинный экземпляр настоящего Протокола хранится в Интеграционном Комитете Евразийского экономического сообщества, который направит каждой Стороне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 За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 Республики Беларусь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 За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 За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 Кыргызской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 За Центральный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Российской Федерации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 За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Таджикистан        Таджикистана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