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dbe3" w14:textId="924d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территориальных подразделений Агентства таможенного 
контроля Республики Казахстан по вопросам таможенного дела по областям, 
городам Астане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2003 года N 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территориальные подразделения Агентства таможенного контроля Республики Казахстан по вопросам таможенного дела по областям, городам Астане и Алматы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 в установленном порядке принять необходимые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2003 года N 938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переименовываемых территориальных подразделений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таможенного контроля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таможенного дела по областям,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городам Астане и Алматы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Государственное учреждение "Таможенное управление по городу Астане Агентства таможенного контроля Республики Казахстан" - в государственное учреждение "Департамент таможенного контроля по городу Астане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городу Алматы Агентства таможенного контроля Республики Казахстан" - в государственное учреждение "Департамент таможенного контроля по городу Алматы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Акмолинской области Агентства таможенного контроля Республики Казахстан" - в государственное учреждение "Департамент таможенного контроля по Акмолинской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Алматинской области Агентства таможенного контроля Республики Казахстан" - в государственное учреждение "Департамент таможенного контроля по Алматинской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Актюбинской области Агентства таможенного контроля Республики Казахстан" - в государственное учреждение "Департамент таможенного контроля по Актюбинской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Атырауской области Агентства таможенного контроля Республики Казахстан" - в государственное учреждение "Департамент таможенного контроля по Атырауской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Восточно-Казахстанской области Агентства таможенного контроля Республики Казахстан" - в государственное учреждение "Департамент таможенного контроля по Восточно-Казахстанской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Жамбылской области Агентства таможенного контроля Республики Казахстан" - в государственное учреждение "Департамент таможенного контроля по Жамбылской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Западно-Казахстанской области Агентства таможенного контроля Республики Казахстан" - в государственное учреждение "Департамент таможенного контроля по Западно-Казахстанской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Карагандинской области Агентства таможенного контроля Республики Казахстан" - в государственное учреждение "Департамент таможенного контроля по Карагандинской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Кустанайской области Агентства таможенного контроля Республики Казахстан" - в государственное учреждение "Департамент таможенного контроля по Кустанайской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Кызылординской области Агентства таможенного контроля Республики Казахстан" - в государственное учреждение "Департамент таможенного контроля по Кызылординской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Мангистауской области Агентства таможенного контроля Республики Казахстан" - в государственное учреждение "Департамент таможенного контроля по Мангистауской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Павлодарской области Агентства таможенного контроля Республики Казахстан" - в государственное учреждение "Департамент таможенного контроля по Павлодарской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Северо-Казахстанской области Агентства таможенного контроля Республики Казахстан" - в государственное учреждение "Департамент таможенного контроля по Северо-Казахстанской области Агентства таможенного контроля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"Таможенное управление по Южно-Казахстанской области Агентства таможенного контроля Республики Казахстан" - в государственное учреждение "Департамент таможенного контроля по Южно-Казахстанской области Агентства таможенного контроля Республики Казахстан".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