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e530" w14:textId="9a0e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декабря 2002 года N 1379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2003 года N 943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июня 2003 года N 1107 "О дальнейшем совершенствовании системы государственного управления Республики Казахстан"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2002 года N 1379 "О реализации Закона Республики Казахстан "О республиканском бюджете на 2003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"44535468" заменить цифрами "45853316";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603 "Агентство Республики Казахстан по информатизации и связи", программами 001, 030, 079, 300, 500, 501, 600, 601, 602, 603, 604, 605 и подпрограммами 001, 002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"603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информатизации и связи            1317848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001       Административные затраты               82914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001     Аппарат центрального органа            37149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002     Аппараты территориальных органов       45765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030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области связи и телекоммуникаций     33000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079       Выполнение функций лицензиаров           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300       Строительство здания серверного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центра для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городе Астане                       215936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500       Сопровождение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инфраструктуры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органов                                 7811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501       Сопровождение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информатизации и связи                  2286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600       Создание государственной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"Ресурсы Казахстана"                   14016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601       Создание государственной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"Юридические лица"                      4994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602       Создание государственной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"Физические лица"                     178208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состояния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телекоммуникационных ресурсов          24063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604     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документооборота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органов                               499540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605       Создание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инфраструктуры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органов                              254140";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4 "Образование":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"Министерство транспорта и 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"272151" заменить цифрами "271861";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010 "Повышение квалификации и переподготовка кадров":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"2456" заменить цифрами "2166";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"Повышение квалификации государственных служащих":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"2456" заменить цифрами "2166";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603 "Агентство Республики Казахстан по информатизации и связи", программой 010 и подпрограммой 005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"010  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кадров                                    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служащих                                  290";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связь":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"60956974" заменить цифрами "60837834";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"Министерство транспорта и 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"58254374" заменить цифрами "57867601";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001 "Административные 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"698554" заменить цифрами "615640";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001 "Аппарат центрального органа":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"279379" заменить цифрами "242230";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002 "Аппараты территориальных органов":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"419175" заменить цифрами "373410";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041 "Прикладные научные исследования в области транспорта и коммуникаций":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"173000" заменить цифрами "140000";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подпрограмму "031 Прикладные научные исследования в области связи и телекоммуникаций - 33000"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"044 Создание системы мониторинга радиочастотного спектра и радиоэлектронных средств - 254809", "709 Сопровождение системы мониторинга радиочастотного спектра и радиоэлектронных средств - 12824"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079 "Выполнение функций лицензиаров":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"26767" заменить цифрами "25827";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501 "Сопровождение информационных систем Министерства транспорта и 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"37064" заменить цифрами "34778";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603 "Агентство Республики Казахстан по информатизации и связи" и программами 031, 032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"603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информатизации и связи               267633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031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радиоэлектронных средств                254809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032   Сопровождение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радиоэлектронных средств                12824";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"70038230" заменить цифрами "68839522":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"Министерство транспорта и 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"1221201" заменить цифрами "22493";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"303 Строительство здания серверного центра для государственных органов в городе Астане - 215936", "500 Сопровождение информационной инфраструктуры государственных органов - 7811", "601 Создание государственной базы данных "Юридические лица" - 4994", "602 Создание государственной базы данных "Физические лица" - 178208", "604 Создание единой системы электронного документооборота государственных органов - 499540", "605 Создание информационной инфраструктуры государственных органов - 254140", "606 Создание системы мониторинга состояния информационно-телекоммуникационных ресурсов - 24063", "610 Создание государственной базы данных "Ресурсы Казахстана" - 14016"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"Государственные услуги общего характера" дополнить администратором "Агентство Республики Казахстан по информатизации и связи" и программами 300, 600, 601, 602, 603, 604, 605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 Строительство здания серверного центра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государственных органов в городе Астане        215936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 Создание государственной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"Ресурсы Казахстана"                            14016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 Создание государственной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"Юридические лица"                               4994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 Создание государственной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"Физические лица"                              178208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  Создание системы мониторинга 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информационно-телекоммуникационных ресурсов     24063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604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документооборота государственных органов       499540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605  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государственных органов                       254140";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"Транспорт и связь":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"Министерство транспорта и 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"044 Создание системы мониторинга радиочастотного спектра и радиоэлектронных средств - 254809"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"Агентство Республики Казахстан по информатизации и связи" и программой 031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 Создание системы мониторинга радиочастотного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спектра и радиоэлектронных средств           254809";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"Министерство транспорта и коммуникаций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"303 Строительство здания серверного центра для государственных органов - 215936", "601 Создание государственной базы данных "Юридические лица" - 4994", "602 Создание государственной базы данных "Физические лица" - 178208", "604 Создание единой системы электронного документооборота государственных органов - 499540", "605 Создание информационной инфраструктуры государственных органов - 254140", "606 Создание системы мониторинга состояния информационно-телекоммуникационных ресурсов - 24063", "610 Создание государственной базы данных "Ресурсы Казахстана" - 14016" исключить.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совместно с администраторами республиканских бюджетных программ в установленном порядке обеспечить перераспределение кассового исполнения по республиканским бюджетным программам и подпрограммам.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и коммуникаций Республики Казахстан и Агентству Республики Казахстан по информатизации и связи представить в Министерство экономики и бюджетного планирования Республики Казахстан предложения по внесению соответствующих изменений и дополнений в утвержденные паспорта республиканских бюджетных программ в десятидневный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