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4351" w14:textId="fc34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между Республикой Казахстан и Российской Федерацией о сотрудничестве и взаимодействии в охране казахстанско-российской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2003 года N 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подписании Договора между Республикой Казахстан и Российской Федерацией о сотрудничестве и взаимодействии в охране казахстанско-российской государственной границы".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подписании Договора между Республикой Казахстан и Российской Федерацией о сотрудничестве и взаимодействии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охране казахстанско-российской государственной границы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Договора между Республикой Казахстан и Российской Федерацией о сотрудничестве и взаимодействии в охране казахстанско-российской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Договор между Республикой Казахстан и Российской Федерацией о сотрудничестве и взаимодействии в охране казахстанско-российской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и взаимодействии в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казахстанско-российской государственной границы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совместных усилиях в охране внешних границ от 30 июня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сотрудничества и совершенствования взаимодействия в целях противодействия международному терроризму и пресечения противоправных действий на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объединения усилий в обеспечении правопорядка на казахстанско-российской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Договора под казахстанско-российской государственной границей, до вступления в силу соответствующего международного договора между Сторонами о государственной границе, понимается административно-территориальная граница между Казахской Советской Социалистической Республикой и Российской Советской Федеративной Социалистической Республикой.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положений настоящего Договора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 - Пограничная служба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Российской Федерации - Федеральная пограничная служба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уполномоченного органа Стороны незамедлительно уведомляют об этом друг друга по дипломатическим каналам.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 учетом взаимных интересов и на основе своих национальных законодательств осуществляют сотрудничество и взаимодействие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информацией, представляющей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терроризмом и экстремизмом, контрабандой оружия, боеприпасов, взрывчатых и ядовитых веществ, радиоактивных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нелегальной миграцией и незаконным перемещением наркотических средств, психотропных веществ и прекурсоров через казахстанско-российскую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согласованных мер по пресечению противоправной деятельности на казахстанско-российской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оперативно-розыскная деятельность в интересах охраны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охраны государственной границы, пограничного контроля, в подготовке специалистов, а также в использовании технических средств, применяемых в охране государственных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законодательными и иными нормативными правовыми актами по вопросам охраны государственной границы, а также научными публикациями и иными информационными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офицерских кадров, а также других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также осуществляют сотрудничество по другим направлениям, представляющим взаимный интерес.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осуществляют сотрудничество, предусмотренное статьей 3,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согласованных мероприятий и программ в интересах выполнения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и обмен опытом по направлениям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противоправных действий через казахстанско-российскую государственную границу, а также в пунктах пропуска через нее.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оперативного урегулирования вопросов, возникающих на казахстанско-российской государственной границе, уполномоченные органы Сторон назначают пограничных представителей и организуют их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деятельности пограничных представителей определяется отдельным соглашением.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деятельности по охране казахстанско-российской государственной границы Стороны организуют сотрудничество по вопросам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сотрудничества и взаимодействия в оперативно-розыскной деятельности уполномоченные органы Сторон определяют отдельным соглашением.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организуют обмен информацией по вопросам, входящим в их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обмена информацией уполномоченные органы Сторон определяют отдельным соглашением.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сотрудничества и взаимодействия уполномоченных органов Сторон в северной части Каспийского моря определяется отдельным соглашением.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мер по выполнению положений настоящего Договора Стороны предоставляют право уполномоченным органам по взаимному согласию заключать соответствующие соглашения в соответствии с законодательством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не направлен против третьих государств и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относительно толкования и применения настоящего Договора решаются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Договор могут вноситься изменения и дополнения, оформляемые отдельными протоколами, которые будут являться его неотъемлемой частью.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заключен на неопределенный срок и действует до истечения шести месяцев с даты, когда одна из Сторон по дипломатическим каналам уведомит другую Сторону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 "__" ___________ 200_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Договора,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 За      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Республику Казахстан          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