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1b4f" w14:textId="a4a1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27 апреля 1999 года N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2003 года N 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486 "О мерах стабилизации финансово-экономического положения в строительном комплексе Республики Казахстан" (САПП Республики Казахстан, 1999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15, ст. 158).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