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876b" w14:textId="6498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июля 2000 года N 1140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2003 года N 961. Утратило силу постановлением Правительства Республики Казахстан от 8 сентября 2017 года № 552.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08.09.2017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июля 2000 года N 1140 "Об утверждении Положения и состава Совета по связям с религиозными объединениями при Правительстве Республики Казахстан" (САПП Республики Казахстан, 2000 г., N 31, ст. 387) следующее изменение: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Совета по связям с религиозными объединениями при Правительстве Республики Казахстан, утвержденный указанным постановлением, изложить в новой редакции согласно приложению к настоящему постановлению.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2003 года N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2000 года N 1140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Совета по связям с религиозными объединениями</w:t>
      </w:r>
      <w:r>
        <w:br/>
      </w:r>
      <w:r>
        <w:rPr>
          <w:rFonts w:ascii="Times New Roman"/>
          <w:b/>
          <w:i w:val="false"/>
          <w:color w:val="000000"/>
        </w:rPr>
        <w:t>при Правительстве 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Абдрахманов Сауытбек        - Министр информации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Казахстан, председатель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Мухашов Аманбек Мукашевич   - заведующий Секретариатом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по связям с религиозными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объединениями при Правительстве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Республики Казахстан,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Члены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Байкадамов                  - Уполномоченный по правам человека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Кенжекешевич           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Калетаев Дархан Аманович    - заведующий Отделом внутренней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политики Администрации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Республики Казахстан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Дербисали                   - Верховный муфтий,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Абсаттар Багисбайулы          Духовного управления мусульман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Казахстана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Мефодий (Немцов             - глава Митрополичьего округа Русской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Николай Федорович)            Православной Церкви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Казахстан, Митрополит Астанайский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Алматинский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Бекбосунов                  - вице-министр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Сабыржан Мадиевич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Тлеуберди Мухтар Бескенулы  - вице-министр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Отто Иван Иванович          - вице-министр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Шамшидинова                 - вице-министр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Куляш Ногатаевна             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Жумаканов                   - начальник Департамента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Владимир Зейноллович          национальной безопасности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Казахстан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Терещенко                   - заместитель председателя Ассамблеи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Сергей Александрович          народов Казахстана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Мухамеджанов                - заместитель акима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Тулеген Мухамеджанович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Иванов                      - главный инспектор акима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Владимир Александрович        вопросам работы с религиозными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организациями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Жолдасбеков                 - ректор Евразийского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Мырзатай Жолдасбекович        университета им. Л.Н. Гумилева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Нысанбаев                   - директор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Абдумалик Нысанбаевич         государственного казенного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предприятия "Институт философии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и политологии"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Бондаренко Юрий Яковлевич   - профессор Костанайского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государственного университета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им. А. Байтурсынова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