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a4702" w14:textId="00a47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акционерного общества "КазАвтоТранс"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сентября 2003 года N 965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Конституционным 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18 декабря 1995 года "О Правительстве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Казахстан, имеющим силу Закона, от 19 июня 1995 года N 2335 "О государственном предприятии"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13 мая 2003 года "Об акционерных обществах"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Республиканское государственное автотранспортное предприятие Министерства транспорта и коммуникаций Республики Казахстан и его дочерние государственные предприятия согласно приложению 1 путем преобразования в акционерное общество "КазАвтоТранс" (далее - Общество) со стопроцентным участием государства в его уставном капитале.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транспорта и коммуникаций Республики Казахстан совместно с Министерством обороны Республики Казахстан в установленном законодательством порядке обеспечить выведение из состава дочерних государственных предприятий Республиканского государственного автотранспортного предприятия Министерства транспорта и коммуникаций Республики Казахстан, указанных в приложении 2, имущества, необходимого для обеспечения мобилизационной готовности автомобильных колонн войскового типа, и передачу его в уставный капитал Общества.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государственного имущества и приватизации Министерства финансов Республики Казахстан в установленном законодательством порядке обеспечить утверждение Устава и государственную регистрацию Общества в органах юстиции, определив основным предметом его деятельности обеспечение мобилизационной готовности автомобильных колонн войскового типа.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транспорта и коммуникаций Республики Казахстан в установленном законодательством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формирование Совета директоров Общества, включив в его состав представителей Министерства финансов Республики Казахстан, Министерства транспорта и коммуникаций Республики Казахстан, Министерства обороны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принятие Советом директоров Общества решения о создании филиалов Общества в местах дислокации автомобильных колонн войскового типа, не снижая мобилизационного задания, предусмотренного планами, утвержденными Указом Президента Республики Казахстан от 16 октября 2002 года N 944ов.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Принять предложение Министерства транспорта и коммуникаций Республики Казахстан о ликвидации дочерних государственных предприятий Республиканского государственного автотранспортного предприятия Министерства транспорта и коммуникаций Республики Казахстан, указанных в приложении 3 к настоящему постановлению.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Министерству экономики и бюджетного планирования Республики Казахстан обеспечить внесение в установленном законодательством порядке соответствующих изменений и дополнений в планы, утвержденные Указом Президента Республики Казахстан от 16 октября 2002 года N 944ов.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Министерству транспорта и коммуникаций Республики Казахстан принять меры, вытекающие из настоящего постановления.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прилагаемые изменения и дополнения, которые вносятся в некоторые решения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Контроль за исполнением настоящего постановления возложить на Заместителя Премьер-Министра Республики Казахстан Мынбаева С.М.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сентября 2003 года N 965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реорганизуемых дочерних государственных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предприятий Республиканского государственного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автотранспортного предприятия Министерства транспорта </w:t>
      </w:r>
      <w:r>
        <w:br/>
      </w:r>
      <w:r>
        <w:rPr>
          <w:rFonts w:ascii="Times New Roman"/>
          <w:b/>
          <w:i w:val="false"/>
          <w:color w:val="000000"/>
        </w:rPr>
        <w:t xml:space="preserve">
и коммуникаций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Дочернее государственное автотранспортное предприятие "Автоколонна 3096".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Дочернее государственное автотранспортное предприятие "Автоколонна 3097".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Узунагашское дочернее государственное автотранспортное предприятие.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Государственное предприятие на праве хозяйственного ведения Акмолинский автокомбинат.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"Акмолинское дочернее автотранспортное предприятие N 1"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Республиканского государственного автотранспортного предприятия.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Дочернее государственное предприятие Республиканского государственного автотранспортного предприятия Министерства транспорта и коммуникаций Республики Казахстан - Автоколонна 3063 на праве хозяйственного 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Дочернее государственное автотранспортное предприятие Республиканского государственного автотранспортного предприятия Министерства транспорта и коммуникаций Республики Казахстан "Актюбинское АТЭП N 3034".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Дочернее государственное автотранспортное предприятие Республиканского государственного автотранспортного предприятия Министерства транспорта и коммуникаций Республики Казахстан Автоколонна 3082.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Дочернее государственное автотранспортное предприятие "Уральская автоколонна - 3056" Республиканского государственного автотранспортного предприятия Министерства транспорта и коммуникаций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Киевское дочернее государственное автотранспортное предприятие Республиканского государственного автотранспортного предприятия на праве хозяйственного ведения Министерства транспорта и коммуникаций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Дочернее автотранспортное предприятие Республиканского государственного автотранспортного предприятия Министерства транспорта и коммуникаций РК "Семиозерное АТП".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Государственное дочернее предприятие "Автоколонна войскового типа 3078 "Г" Республиканского государственного автотранспортного предприятия Министерства транспорта и  коммуникаций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Государственное дочернее предприятие "Сергеевское автотранспортное предприятие" Республиканского государственного автотранспортного предприятия Министерства транспорта и коммуникаций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Дочернее государственное автотранспортное предприятие "Туркестанское АТЭП" Республиканского государственного предприятия Министерства транспорта и коммуникаций Республики Казахстан.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сентября 2003 года N 965     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дочерних государственных предприятий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Республиканского государственного автотранспортного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предприятия Министерства транспорта и коммуникаций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Казахстан, из состава которых подлежит </w:t>
      </w:r>
      <w:r>
        <w:br/>
      </w:r>
      <w:r>
        <w:rPr>
          <w:rFonts w:ascii="Times New Roman"/>
          <w:b/>
          <w:i w:val="false"/>
          <w:color w:val="000000"/>
        </w:rPr>
        <w:t xml:space="preserve">
выделению имущество, необходимое для обеспечения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мобилизационной готовности автомобильных колонн </w:t>
      </w:r>
      <w:r>
        <w:br/>
      </w:r>
      <w:r>
        <w:rPr>
          <w:rFonts w:ascii="Times New Roman"/>
          <w:b/>
          <w:i w:val="false"/>
          <w:color w:val="000000"/>
        </w:rPr>
        <w:t xml:space="preserve">
войскового типа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Дочернее государственное автотранспортное предприятие "Автоколонна N 3035".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Дочернее государственное автотранспортное предприятие "Автоколонна N 3048" Республиканского государственного автотранспортного предприятия Министерства транспорта и коммуникаций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Дочернее государственное автотранспортное предприятие Республиканского государственного автотранспортного предприятия Министерства транспорта и коммуникаций Республики Казахстан Автоколонна N 3058.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Дочернее государственное автотранспортное предприятие Автоколонна N 3067 Республиканского автотранспортного предприятия.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Дочернее государственное предприятие Республиканского государственного автотранспортного предприятия Министерства транспорта и коммуникаций Республики Казахстан Автоколонна 3073.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Дочернее государственное предприятие Республиканского государственного автотранспортного предприятия Министерства транспорта и коммуникаций Республики Казахстан Автоколонна 3076.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Дочернее государственное автотранспортное предприятие "Автоколонна 3090 города Шымкента" Республиканского государственного автотранспортного предприятия Министерства транспорта и коммуникаций Республики Казахстан. 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сентября 2003 года N 965      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дочерних государственных предприятий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Республиканского государственного автотранспортного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предприятия Министерства транспорта и коммуникаций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Казахстан, подлежащих ликвидации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Дочернее государственное автотранспортное предприятие "Автоколонна N 3035".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Дочернее государственное автотранспортное предприятие "Автоколонна N 3048" Республиканского государственного автотранспортного предприятия Министерства транспорта и коммуникаций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Дочернее государственное автотранспортное предприятие Республиканского государственного автотранспортного предприятия Министерства транспорта и коммуникаций Республики Казахстан Автоколонна N 3058.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Дочернее государственное автотранспортное предприятие Автоколонна N 3067 Республиканского автотранспортного предприятия.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Дочернее государственное предприятие Республиканского государственного автотранспортного предприятия Министерства транспорта и коммуникаций Республики Казахстан Автоколонна 3073.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Дочернее государственное предприятие Республиканского государственного автотранспортного предприятия Министерства транспорта и коммуникаций Республики Казахстан Автоколонна 3076.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Дочернее государственное автотранспортное предприятие "Автоколонна 3090 города Шымкента" Республиканского государственного автотранспортного предприятия Министерства транспорта и коммуникаций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Дочернее государственное предприятие Республиканского государственного автотранспортного предприятия Министерства транспорта и коммуникаций Республики Казахстан Автоколонна 3095.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сентября 2003 года N 965     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 и дополнения, </w:t>
      </w:r>
      <w:r>
        <w:br/>
      </w:r>
      <w:r>
        <w:rPr>
          <w:rFonts w:ascii="Times New Roman"/>
          <w:b/>
          <w:i w:val="false"/>
          <w:color w:val="000000"/>
        </w:rPr>
        <w:t xml:space="preserve">
которые вносятся в некоторые решения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Правительства Республики Казахстан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12 апреля 1999 года N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N 13, ст. 124):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акционерных обществ и хозяйственных товариществ, государственные пакеты акций и доли которых отнесены к республиканской собственности,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"г. Астана" дополнить строкой, порядковый номер 21-45,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"21-45. АО "КазАвтоТранс".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27 мая 1999 года N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"Министерству транспорта и коммуникаций Республики Казахстан" дополнить строкой, порядковый номер 160-18,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"160-18. АО "КазАвтоТранс".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24 октября 2000 года N 1587 "О перечне объектов государственной собственности, не подлежащих приватизации" (САПП Республики Казахстан, 2000 г., N 43, ст. 513):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акционерных обществ, государственные пакеты акций которых не подлежат приватизации, в том числе ее предварительным стадиям до 2006 года: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43,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"43. АО "КазАвтоТранс" (г. Астана) 100 %".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