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a1d5" w14:textId="33da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признании утратившими силу некоторых законодательных актов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2003 года N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признании утратившими силу некоторых законодательных актов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признании утратившими силу некоторых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законодательных актов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октября 1993 года "О конверсии оборонной промышленности" (Ведомости Верховного Совета Республики Казахстан, 1993 г., N 19, ст. 448);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22 октября 1993 года "О введении в действие Закона Республики Казахстан "О конверсии оборонной промышленности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Закон вводится в действие с 1 января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