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55ddc" w14:textId="0155d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акционерного общества "Центр маркетингово-
аналитических исследований"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сентября 2003 года N 981. Утратило силу постановлением Правительства РК от 15 сентября 2006 года N 873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Постановление Правительства Республики Казахстан от 26 сентября 2003 года N 981 утратило силу постановлением Правительства РК от 15 сентября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873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      Правительство Республики Казахстан постановляет: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экономики и бюджетного планирования Республики Казахстан совместно с Комитетом государственного имущества и приватизации Министерства финансов Республики Казахстан в установленном законодательством порядке обеспечить избрание Совета директоров акционерного общества "Центр маркетингово-аналитических исследований" в следующем составе: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Айтекенов Кайрат Медыбаевич - вице-министр экономики и бюджетного планирования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Тукаев Акбар Куанышбаевич - заведующий Сводным аналитическим отделом Канцелярии Премьер-Министра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Исекешев Асет Орентаевич - вице-министр индустрии и торговли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Ойнаров Азамат Рыскулович - вице-министр финансов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Кусаинов Нурлан Жетписович - председатель правления акционерного общества "Центр маркетингово-аналитических исследований.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 - постановлениями Правительства РК от 26 июля 2004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791 </w:t>
      </w:r>
      <w:r>
        <w:rPr>
          <w:rFonts w:ascii="Times New Roman"/>
          <w:b w:val="false"/>
          <w:i w:val="false"/>
          <w:color w:val="ff0000"/>
          <w:sz w:val="28"/>
        </w:rPr>
        <w:t xml:space="preserve"> ; от 19 марта 2005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250 </w:t>
      </w:r>
      <w:r>
        <w:rPr>
          <w:rFonts w:ascii="Times New Roman"/>
          <w:b w:val="false"/>
          <w:i w:val="false"/>
          <w:color w:val="ff0000"/>
          <w:sz w:val="28"/>
        </w:rPr>
        <w:t xml:space="preserve"> 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