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48dd" w14:textId="2e44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Межведомственной комиссии по вопросам борьбы с незаконным вывозом, ввозом и торговлей людьми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2003 года N 983. Утратило силу постановлением Правительства Республики Казахстан от 7 июня 2017 года № 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07.06.2017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выработки предложений по предотвращению и пресечению незаконного вывоза, ввоза и торговли людьми в Республике Казахстан, влекущих нарушение прав человека,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Образовать Межведомственную комиссию по вопросам борьбы с незаконным вывозом, ввозом и торговлей людьми (далее - Комиссия).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Утвердить прилагаемые: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постановление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2003 года N 983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вопросам борьбы</w:t>
      </w:r>
      <w:r>
        <w:br/>
      </w:r>
      <w:r>
        <w:rPr>
          <w:rFonts w:ascii="Times New Roman"/>
          <w:b/>
          <w:i w:val="false"/>
          <w:color w:val="000000"/>
        </w:rPr>
        <w:t>с незаконным вывозом, ввозом и торговлей людьми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Состав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Министр внутренних дел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здравоохранения и социального развития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заместитель Министра внутренних дел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здравоохранения и социального развития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управления по борьбе с организованной преступностью Департамента криминальной полиции Министерства внутренних дел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директора Департамента социальных услуг Министерства здравоохранения и социального развития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заместитель Директора Службы внешней разведки "Сырбар"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заместитель Министра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Директора пограничной службы Комитета Национальной безопасности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Национального центра по правам человека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судья надзорной коллегии по уголовным делам Верховного Суда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 по правам человека при Президенте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старший сотрудник по проектам Центра Организации по безопасности и сотрудничеству в Европе (ОБСЕ) в городе Астане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Национальный координатор по правовым вопросам Центра Организации по безопасности и сотрудничеству в Европе (ОБСЕ) в городе Астане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старший ассистент отдела человеческого измерения Центра Организации по безопасности и сотрудничеству в Европе (ОБСЕ) в городе Астане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правления объединения юридических лиц "Союз кризисных центров Казахстана"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директор общественного объединения "Феминистская лига"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президент общественного объединения "Правовой центр женских инициатив "Сана Сезім"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национальный координатор программ Международной организации по миграции в Республике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ассистент программ Международной организации по миграции в Республике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общественного объединения "Центр поддержки женщин"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директор общественного фонда "Центр социально-психологической реабилитации и адаптации для женщин и детей"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частного учреждения "Центр временного проживания - Комек" (по согласованию)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сентября 2003 года N 983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Межведомственной комиссии</w:t>
      </w:r>
      <w:r>
        <w:br/>
      </w:r>
      <w:r>
        <w:rPr>
          <w:rFonts w:ascii="Times New Roman"/>
          <w:b/>
          <w:i w:val="false"/>
          <w:color w:val="000000"/>
        </w:rPr>
        <w:t xml:space="preserve">по вопросам борьбы с незаконным вывозом, </w:t>
      </w:r>
      <w:r>
        <w:br/>
      </w:r>
      <w:r>
        <w:rPr>
          <w:rFonts w:ascii="Times New Roman"/>
          <w:b/>
          <w:i w:val="false"/>
          <w:color w:val="000000"/>
        </w:rPr>
        <w:t>ввозом и торговлей людьми</w:t>
      </w:r>
      <w:r>
        <w:br/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Межведомственная комиссия по вопросам борьбы с незаконным вывозом, ввозом и торговлей людьми (далее - Комиссия) является консультативно-совещательным органом при Правительстве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Комиссия образуется для выработки предложений и рекомендаций по вопросам борьбы с незаконным вывозом, ввозом и торговлей людьми и оказания помощи жертвам торговли людьми.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постановлением Правительства РК от 04.05.2014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Комиссии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Основными задачами Комиссии являются: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анализ существующей ситуации в области незаконного вывоза, ввоза и торговли людьми и оказания помощи жертвам торговли людьми;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выработка предложений и рекомендаций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вопросам борьбы с незаконным вывозом, ввозом и торговлей людьми и оказания помощи жертвам торговли людьми;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информированию населения о ситуации с торговлей людьми и опасности данного явления, о существующих в указанной сфере правозащитных мерах и возможностях обращения за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совершенствованию законодательства Республики Казахстан в соответствии с принятыми международно-правовыми документами в области предупреждения и пресечения торговли людьми, а также защиты жертв торговли людьми и оказания им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повышению эффективности работы, направленной на выявление и устранение причин и условий, способствующих торговле людьми и оказание им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в редакции постановления Правительства РК от 04.05.2014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Права Комиссии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Комиссия в целях реализации возложенных на нее задач вправе в установленном законодательством порядке: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у государственных органов и организаций материалы и информации, необходимые для осуществления своей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заслушивать отчеты государственных органов и организаций, занимающихся вопросами борьбы с незаконным вывозом, ввозом и торговлей людьми и оказания помощи жертвам торговли людьми о проводимой ими работе и вырабатывать предложения по совершенствованию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привлекать независимых экспертов, специалистов и ученых;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взаимодействовать с государственными органами, общественными объединениями и организациями, а также средствами массовой информации в решении проблем по борьбе с торговлей людьми и оказанию помощи жертвам торговли людьми;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вырабатывать предложения по разработке соответствующих программ и планов по вопросам борьбы с незаконным вывозом, ввозом и торговлей людьми и оказания помощи жертвам торговли людьми.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в редакции постановления Правительства РК от 04.05.2014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Организация работы Комиссии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Руководство Комиссией осуществляется Министром внутренних дел Республики Казахстан и Министром здравоохранения и социального развития Республики Казахстан на ротационной основе с периодичностью в два года, которые являются ее председателями.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Заместителями председателей Комиссии являются первый заместитель Министра внутренних дел Республики Казахстан и вице-министр здравоохранения и социального развития Республики Казахстан на ротационной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 время отсутствия председателя его функции выполняет заместитель.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6. Должностной состав Комиссии утверждается Правительством Республики Казахстан. Члены Комиссии участвуют в заседаниях без права замены. На заседаниях Комиссии могут участвовать приглашенные лица.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в редакции постановления Правительства РК от 04.05.2014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7. Работа Комиссии осуществляется на основе текущих и перспективных планов.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Заседания Комиссии проводятся по мере необходимости, но не реже одного раза в полугодие, и считаются правомочными, если на них присутствует не менее двух третей от общего числа членов Комиссии.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постановления Правительства РК от 31.08.2010 </w:t>
      </w:r>
      <w:r>
        <w:rPr>
          <w:rFonts w:ascii="Times New Roman"/>
          <w:b w:val="false"/>
          <w:i w:val="false"/>
          <w:color w:val="ff0000"/>
          <w:sz w:val="28"/>
        </w:rPr>
        <w:t>№ 847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31.08.2012 </w:t>
      </w:r>
      <w:r>
        <w:rPr>
          <w:rFonts w:ascii="Times New Roman"/>
          <w:b w:val="false"/>
          <w:i w:val="false"/>
          <w:color w:val="ff0000"/>
          <w:sz w:val="28"/>
        </w:rPr>
        <w:t>№ 1121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Исключен постановлением Правительства РК от 04.05.2014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Исключен постановлением Правительства РК от 04.05.2014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Решение Комиссии носит рекомендательный характер.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Рабочим органом Комиссии являются Министерство внутренних дел Республики Казахстан и Министерство здравоохранения и социального развития Республики Казахстан на ротационной основе с периодичностью в два года.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Рабочий орган Комиссии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 с приложением проекта протокола.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в редакции постановления Правительства РК от 04.05.2014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Исключен постановлением Правительства РК от 04.05.2014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1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После проведения заседания Комиссии секретарь Комиссии оформляет протокол.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Положение дополнено пунктом 14 в соответствии с постановлением Правительства РК от 04.05.2014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15.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Голосование проводится путем заполнения на заседании Комиссии листа голосования по форме согласно приложению к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Комиссии имеют право на особое мнение, которое, в случае его выражения должно быть изложено в письменном виде и приложено к письму-отчету Комиссии,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результатам проведения заседаний Комиссии и на основании листов голосования в течение трех рабочих дней составляется протокол, подписываемый председателем и секретарем.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 после получения листа голосования направляют в течение одного рабочего дня ответ о согласии либо несогласии с обоснованием причин.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Положение дополнено пунктом 15 в соответствии с постановлением Правительства РК от 04.05.2014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16. Учет и хранение материалов и протокольных решений Комиссии с приложением листов голосования осуществляет рабочий орган Комиссии.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Положение дополнено пунктом 16 в соответствии с постановлением Правительства РК от 04.05.2014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