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4c42" w14:textId="1474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государственного контроля за использованием и охраной земель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2003 года N 990. Утратило силу постановлением Правительства РК от 6 июня 2006 года N 511.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06.06.2006 </w:t>
      </w:r>
      <w:r>
        <w:rPr>
          <w:rFonts w:ascii="Times New Roman"/>
          <w:b w:val="false"/>
          <w:i w:val="false"/>
          <w:color w:val="ff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государственного контроля за использованием и охраной земель.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положения о порядке осуществления государственного контроля за использованием и охраной земель" от 19 февраля 1997 года N 235 (САПП Республики Казахстан, 1997 год, N 9, ст. 61).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2003 года N 990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государственного контроля за</w:t>
      </w:r>
      <w:r>
        <w:br/>
      </w:r>
      <w:r>
        <w:rPr>
          <w:rFonts w:ascii="Times New Roman"/>
          <w:b/>
          <w:i w:val="false"/>
          <w:color w:val="000000"/>
        </w:rPr>
        <w:t>использованием и охраной земель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регламентируют осуществление государственного контроля за соблюдением земельного законодательства, использованием и охраной земель в Республике Казахстан (далее - государственный контроль за использованием и охраной земель).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за использованием и охраной земель осуществляется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Земельным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настоящими Правилами с целью обеспечения соблюдения земельного законодательства Республики Казахстан государственными органами, физическими, юридическими и должностными лицами, выявления и устранения нарушений законодательства Республики Казахстан, восстановления нарушенных прав граждан и юридических лиц, соблюдения правил пользования земельными участками, правильности ведения земельного кадастра и землеустройства и выполнения мероприятий по рациональному использованию и охране земель.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контроль за использованием и охраной земель осуществляет центральный уполномоченный орган по управлению земельными ресурсами и его территориальные органы, а также иные уполномоченные органы в пределах их компетенции.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Иными государственными органами, осуществляющими государственный контроль за использованием и охраной земель,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санитарно-эпидемиологической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делам архитектуры, градостроительства и строительства;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сфере сельского, лесного, охотничьего и рыбного хозяйства, особо охраняемых природных территорий, использования и охраны водных ресурсов (далее - уполномоченный орган в сфере сельского хозяйства).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органы осуществляют свои функции во взаимодействии между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Центральные уполномоченные органы по управлению земельными ресурсами в области охраны окружающей среды, а также архитектуры, градостроительства и строительства, в сфере сельского хозяйства, государственные органы санитарно-эпидемиологической службы: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государственный контроль за использованием и охраной земель в соответствии со своей компетенцией;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проверку и экспертизу изменения качественного состояния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контроль за соблюдением целевого использования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меры к устранению нарушений земельного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подготовке нормативных актов, касающихся вопросов использования и охраны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вносят в установленном порядке предложения о консервации деградированных сельскохозяйственных угодий, земель, загрязненных химическими, биологическими, радиоактивными и другими вредными веществами, а также земель, зараженных карантинными вредителями и болезнями растений, дальнейшее использование которых может привести к угрозе жизни и здоровью человека, чрезвычайным ситуациям, катастрофам, разрушению историко-культурного наследия и природных ландшафтов, загрязнению сельскохозяйственной продукции и водных источников;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согласовании градостроительной и землеустроительной документации, в работе комиссий по приемке мелиорированных, рекультивированных и других земель, на которых проведены мероприятия по улучшению их качественного состояния, а также объектов, сооруженных в целях охраны земель.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Функции центрального уполномоченного органа по управлению земельными ресурсами и его территориальных органов в области государственного контроля за использованием и охраной земель определены статьей 147 Земельного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государственного контроля за использованием и охраной земель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Осуществление соблюдения земельного законодательства производится путем проверок, которые подразделяются на плановые (запланированные и утвержденные уполномоченными органами) и внеплановые (назначаемые в соответствии с создавшейся ситуацией, требующей немедленного реагирования по жалобам, обращениям и заявлениям).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также осуществляется при проведении инвентаризации, обследовании земель, разработке схем и проектов, связанных с использованием земель, ведении государственных кадастров и мониторинга земель.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Процедура осуществления государственного контроля производится на основании издаваемого контролирующим органом предписания о проведении проверки и карточки учета проверок деятельности хозяйствующих субъектов по форме 1-П, которые до начала проверки регистрируются в Комитете по правовой статистике и специальным учетам Генеральной прокуратуры Республики Казахстан или его территориальных органах.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Обследование земельных участков с целью государственного контроля в натуре производится с участием собственников земельных участков, землепользователей, а в случае их отказа без них, о чем делается соответствующая отметка в составленных по результатам обследований документах.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Выявленные нарушения земельного законодательства оформляются актом с приложением чертежа полевого обследования, которые подписываются специалистами, проводившими эти работы, и передаются органу, в компетенции которого находится рассмотрение данного вопроса.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Выявленные нарушения земельного законодательства рассматриваются уполномоченными органами в соответствии с их функциями в порядке, определенном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государственных инспекторов по использованию и охране земель о наложении административного взыскания может быть обжаловано в соответствии с пунктом 3 статьи 148 Земельного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Государственные инспектора по использованию и охране земель следят за фактическим устранением нарушений земельного законодательства, а также за выполнением собственниками земельных участков и землепользователями указаний и предписаний должностных лиц, осуществляющих государственный контроль за использованием и охраной земель.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Центральный уполномоченный орган по управлению земельными ресурсами составляет ежегодную республиканскую отчетность по осуществлению государственного контроля за использованием и охраной земель по формам, утвержденным уполномоченным органом в области государственной статистики.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