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3f673" w14:textId="583f6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комиссии по вопросам государственного субсидирования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2003 года N 1000. Утратило силу постановлением Правительства РК от 21 апреля 2006 года N 307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Постановление Правительства Республики Казахстан от 30 сентября 2003 года N 1000 утратило силу постановлением Правительства РК от 21 апреля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307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В целях выработки комплексного подхода к вопросу о предоставлении субсидий, определения критериев необходимости участия государства через субсидирование в той или иной сфере хозяйственной деятельности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Межведомственную комиссию по вопросам государственного субсидирования в следующем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Келимбетов                 -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Нематович    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председатель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Айтекенов  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Медыбаевич   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Ермекова  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Несипбала Абсагитовна        планирования расходов отраслевых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органов Министерства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бюджетного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Нигматулин                 - вице-министр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Зайруллаевич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Мамин                      - первый вице-министр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Узакпаевич            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Ойнаров                    - вице-министр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 Рыскулович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Айманбетова                - заместитель Председателя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Гульбану Зарлыковна          Банка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Мусина                     - вице-министр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Лилия Сакеновна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Оразбаев                   - вице-министр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Бырлык Есиркепович          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Абдыкаликова               - вице-министр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Гульшара Наушаевна           населения Республики Казахстан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Комиссии в установленном законодательством порядке выработать предложения по комплексному подходу к вопросу о предоставлении субсидий и ежеквартально информировать Правительство Республики Казахстан о проделанной работе.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рабочим органом комиссии Министерство экономики и бюджетного планирования Республики Казахстан.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