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308f" w14:textId="6f13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образования и использования средств государственных учреждений лесного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2003 года N 1003. Утратило силу постановлением Правительства Республики Казахстан от 13 августа 2010 года N 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13.08.2010 </w:t>
      </w:r>
      <w:r>
        <w:rPr>
          <w:rFonts w:ascii="Times New Roman"/>
          <w:b w:val="false"/>
          <w:i w:val="false"/>
          <w:color w:val="ff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112 Лесного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образования и использования средств государственных учреждений лесного хозяйства.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2003 года N 1003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и использования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лесного хозяйства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регламентируют порядок образования и использования средств государственных учреждений лесного хозяйства (далее - лесные учреждения).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Лесные учреждения могут иметь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оказания платных услуг физическим и юридическим лицам, в том числе путем участия в конкурсе по государственным закупкам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выращиванию посадочного материала и сбору лесных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озеленительных, защитных, плантационных и иных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учебных практик, оказанию консультационной и технической помощи в области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реализации продукции, полученной при осуществлении рубок ухода и санитарных рубок, в том числе для обеспечения населения топливом, побочных лесных пользований.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Плата за услуги, оказываемые лесными учреждениями физическим и юридическим лицам, осуществляется в соответствии с тарифами, установленными исполнительными органами, в ведении которых находятся лесные учреждения,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Реализация продукции, полученной при осуществлении рубок ухода и санитарных рубок, в том числе для обеспечения населения топливом, побочных лесных пользований, производится по рыночным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лесных учреждений используются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лесохозяйственных мероприятий на участках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содержание лесохозяйственных дорог, противопожарное обустройство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проектно-изыскательские работы в области охраны, защиты,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оплату услуг внештатных сезонных работников для обеспечения лесохозяйственной деятельности лесных учреждений, работников по осуществлению рубок ухода и санитарных рубок, побочных лесных пользований, а также работников, осуществляющих переработку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приобретение оборудования и механизмов, необходимых для переработки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строительство, реконструкцию и ремонт зданий, сооружений и иных объектов, связанных с функционированием лесных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подготовку и повышение квалификации специалистов для лесного и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поощрение работников лесных учреждений за трудовые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отчетности по взиманию и использованию средств лесных учреждений осуществляется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Запрещается использование средств лесных учреждений на цели, не связанные с охраной, защитой, воспроизводством лесов и лесоразведением, побочными лесными пользованиями.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образованием и использованием средств лесных учреждений, полнотой и правильностью исчисления получаемых доходов, а также за их целевым использованием осуществляется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Министерством финансов Республики Казахстан совместно с исполнительными органами, в ведении которых находятся лесные учреждения.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