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7205" w14:textId="7ce7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29 июля 1997 года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2003 года N 1005. Утратило силу - постановлением Правительства РК от 4 марта 2005 г. N 206 (P050206)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1997 года N 1184 "О создании Межведомственного совета по совершенствованию государственной статистики"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Межведомственного совета по совершенствованию государственной статистики: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Абдишева Бауржана Туйтеевича   - 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Дауранова Шамиля Абдуловича    - 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экономической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индикативного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Исекешева Асета Орентаевича    -  вице-министра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Ойнарова Азамата Рыскуловича   - 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"Белоног Анатолий Александрович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"Белоног                        -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    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Аймакова Бауыржана Жанабековича, Айсагалиеву Софью Серикбаевну, Орынбаева Ербола Турмахановича, Рахметова Нурлана Кусаиновича.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