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fd62" w14:textId="0bcf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форменной одежды работников государственного контроля на морском и на внутреннем водном транспорте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октября 2003 года N 1013. Утратило силу постановлением Правительства Республики Казахстан от 20 октября 2011 года № 1192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20.10.2011 </w:t>
      </w:r>
      <w:r>
        <w:rPr>
          <w:rFonts w:ascii="Times New Roman"/>
          <w:b w:val="false"/>
          <w:i w:val="false"/>
          <w:color w:val="ff0000"/>
          <w:sz w:val="28"/>
        </w:rPr>
        <w:t>№ 1192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0"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в заголовке и тексте после слов "на морском" дополнены слова "и на внутреннем водном" - постановлением Правительства РК от 29 ноября 2005 года N </w:t>
      </w:r>
      <w:r>
        <w:rPr>
          <w:rFonts w:ascii="Times New Roman"/>
          <w:b w:val="false"/>
          <w:i w:val="false"/>
          <w:color w:val="000000"/>
          <w:sz w:val="28"/>
        </w:rPr>
        <w:t xml:space="preserve">1172 </w:t>
      </w:r>
      <w:r>
        <w:rPr>
          <w:rFonts w:ascii="Times New Roman"/>
          <w:b w:val="false"/>
          <w:i w:val="false"/>
          <w:color w:val="ff0000"/>
          <w:sz w:val="28"/>
        </w:rPr>
        <w:t xml:space="preserve">(вводится в действие с 1 января 2006 года). </w:t>
      </w:r>
      <w:r>
        <w:br/>
      </w:r>
      <w:r>
        <w:rPr>
          <w:rFonts w:ascii="Times New Roman"/>
          <w:b w:val="false"/>
          <w:i w:val="false"/>
          <w:color w:val="000000"/>
          <w:sz w:val="28"/>
        </w:rPr>
        <w:t xml:space="preserve">
  </w:t>
      </w:r>
      <w:r>
        <w:br/>
      </w:r>
      <w:r>
        <w:rPr>
          <w:rFonts w:ascii="Times New Roman"/>
          <w:b w:val="false"/>
          <w:i w:val="false"/>
          <w:color w:val="000000"/>
          <w:sz w:val="28"/>
        </w:rPr>
        <w:t>
      В соответствии с Законами Республики Казахстан от 17 января 2002 года "О </w:t>
      </w:r>
      <w:r>
        <w:rPr>
          <w:rFonts w:ascii="Times New Roman"/>
          <w:b w:val="false"/>
          <w:i w:val="false"/>
          <w:color w:val="000000"/>
          <w:sz w:val="28"/>
        </w:rPr>
        <w:t xml:space="preserve">торговом </w:t>
      </w:r>
      <w:r>
        <w:rPr>
          <w:rFonts w:ascii="Times New Roman"/>
          <w:b w:val="false"/>
          <w:i w:val="false"/>
          <w:color w:val="000000"/>
          <w:sz w:val="28"/>
        </w:rPr>
        <w:t>мореплавании" и от 6 июля 2004 года "О  </w:t>
      </w:r>
      <w:r>
        <w:rPr>
          <w:rFonts w:ascii="Times New Roman"/>
          <w:b w:val="false"/>
          <w:i w:val="false"/>
          <w:color w:val="000000"/>
          <w:sz w:val="28"/>
        </w:rPr>
        <w:t xml:space="preserve">внутреннем </w:t>
      </w:r>
      <w:r>
        <w:rPr>
          <w:rFonts w:ascii="Times New Roman"/>
          <w:b w:val="false"/>
          <w:i w:val="false"/>
          <w:color w:val="000000"/>
          <w:sz w:val="28"/>
        </w:rPr>
        <w:t xml:space="preserve">водном транспорте" Правительство Республики Казахстан постановляет: </w:t>
      </w:r>
      <w:r>
        <w:br/>
      </w:r>
      <w:r>
        <w:rPr>
          <w:rFonts w:ascii="Times New Roman"/>
          <w:b w:val="false"/>
          <w:i w:val="false"/>
          <w:color w:val="000000"/>
          <w:sz w:val="28"/>
        </w:rPr>
        <w:t>
</w:t>
      </w:r>
      <w:r>
        <w:rPr>
          <w:rFonts w:ascii="Times New Roman"/>
          <w:b w:val="false"/>
          <w:i w:val="false"/>
          <w:color w:val="ff0000"/>
          <w:sz w:val="28"/>
        </w:rPr>
        <w:t xml:space="preserve">     Сноска. В преамбулу внесены изменения - постановлением Правительства РК от 29 ноября 2005 года N </w:t>
      </w:r>
      <w:r>
        <w:rPr>
          <w:rFonts w:ascii="Times New Roman"/>
          <w:b w:val="false"/>
          <w:i w:val="false"/>
          <w:color w:val="000000"/>
          <w:sz w:val="28"/>
        </w:rPr>
        <w:t xml:space="preserve">1172 </w:t>
      </w:r>
      <w:r>
        <w:rPr>
          <w:rFonts w:ascii="Times New Roman"/>
          <w:b w:val="false"/>
          <w:i w:val="false"/>
          <w:color w:val="ff0000"/>
          <w:sz w:val="28"/>
        </w:rPr>
        <w:t xml:space="preserve">(вводится в действие с 1 января 2006 года). </w:t>
      </w:r>
    </w:p>
    <w:bookmarkEnd w:id="0"/>
    <w:bookmarkStart w:name="z1" w:id="1"/>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Перечень должностей (профессий) работников государственного контроля на морском и на внутреннем водном транспорте, которым выдается форменная одежда; </w:t>
      </w:r>
      <w:r>
        <w:br/>
      </w:r>
      <w:r>
        <w:rPr>
          <w:rFonts w:ascii="Times New Roman"/>
          <w:b w:val="false"/>
          <w:i w:val="false"/>
          <w:color w:val="000000"/>
          <w:sz w:val="28"/>
        </w:rPr>
        <w:t xml:space="preserve">
      2) Описание и образцы форменной одежды, знаков различия работников государственного контроля на морском и на внутреннем водном транспорте; </w:t>
      </w:r>
      <w:r>
        <w:br/>
      </w:r>
      <w:r>
        <w:rPr>
          <w:rFonts w:ascii="Times New Roman"/>
          <w:b w:val="false"/>
          <w:i w:val="false"/>
          <w:color w:val="000000"/>
          <w:sz w:val="28"/>
        </w:rPr>
        <w:t xml:space="preserve">
      3) Правила ношения форменной одежды работников государственного контроля на морском и на внутреннем водном транспорте; </w:t>
      </w:r>
      <w:r>
        <w:br/>
      </w:r>
      <w:r>
        <w:rPr>
          <w:rFonts w:ascii="Times New Roman"/>
          <w:b w:val="false"/>
          <w:i w:val="false"/>
          <w:color w:val="000000"/>
          <w:sz w:val="28"/>
        </w:rPr>
        <w:t xml:space="preserve">
      4) Нормы обеспечения форменной одеждой работников государственного контроля на морском и на внутреннем водном транспорте. </w:t>
      </w:r>
    </w:p>
    <w:bookmarkEnd w:id="1"/>
    <w:bookmarkStart w:name="z2" w:id="2"/>
    <w:p>
      <w:pPr>
        <w:spacing w:after="0"/>
        <w:ind w:left="0"/>
        <w:jc w:val="both"/>
      </w:pPr>
      <w:r>
        <w:rPr>
          <w:rFonts w:ascii="Times New Roman"/>
          <w:b w:val="false"/>
          <w:i w:val="false"/>
          <w:color w:val="000000"/>
          <w:sz w:val="28"/>
        </w:rPr>
        <w:t xml:space="preserve">
      2. Определить, что реализация настоящего постановления производится за счет средств, предусмотренных в республиканском бюджете на соответствующий финансовый год по республиканской бюджетной программе 001 "Обеспечение деятельности уполномоченного органа в области транспорта и коммуникаций", за исключением расходов на обеспечение форменной одеждой работников государственного контроля Морской администрации Актауского морского торгового порта до конца 2011 года. </w:t>
      </w:r>
    </w:p>
    <w:bookmarkEnd w:id="2"/>
    <w:bookmarkStart w:name="z3" w:id="3"/>
    <w:p>
      <w:pPr>
        <w:spacing w:after="0"/>
        <w:ind w:left="0"/>
        <w:jc w:val="both"/>
      </w:pPr>
      <w:r>
        <w:rPr>
          <w:rFonts w:ascii="Times New Roman"/>
          <w:b w:val="false"/>
          <w:i w:val="false"/>
          <w:color w:val="000000"/>
          <w:sz w:val="28"/>
        </w:rPr>
        <w:t xml:space="preserve">
      3. Настоящее постановление вступает в силу с 1 января 2004 года.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октября 2003 года N 1013      </w:t>
      </w:r>
    </w:p>
    <w:p>
      <w:pPr>
        <w:spacing w:after="0"/>
        <w:ind w:left="0"/>
        <w:jc w:val="both"/>
      </w:pPr>
      <w:r>
        <w:rPr>
          <w:rFonts w:ascii="Times New Roman"/>
          <w:b w:val="false"/>
          <w:i w:val="false"/>
          <w:color w:val="ff0000"/>
          <w:sz w:val="28"/>
        </w:rPr>
        <w:t xml:space="preserve">     Сноска. Перечень с изменениями, внесенными постановлениями Правительства РК от 29.11.2005 N </w:t>
      </w:r>
      <w:r>
        <w:rPr>
          <w:rFonts w:ascii="Times New Roman"/>
          <w:b w:val="false"/>
          <w:i w:val="false"/>
          <w:color w:val="ff0000"/>
          <w:sz w:val="28"/>
        </w:rPr>
        <w:t xml:space="preserve">1172 </w:t>
      </w:r>
      <w:r>
        <w:rPr>
          <w:rFonts w:ascii="Times New Roman"/>
          <w:b w:val="false"/>
          <w:i w:val="false"/>
          <w:color w:val="ff0000"/>
          <w:sz w:val="28"/>
        </w:rPr>
        <w:t xml:space="preserve">(вводится в действие с 01.01.2006); от 16.06.2009 </w:t>
      </w:r>
      <w:r>
        <w:rPr>
          <w:rFonts w:ascii="Times New Roman"/>
          <w:b w:val="false"/>
          <w:i w:val="false"/>
          <w:color w:val="ff0000"/>
          <w:sz w:val="28"/>
        </w:rPr>
        <w:t xml:space="preserve">N 913 </w:t>
      </w:r>
      <w:r>
        <w:rPr>
          <w:rFonts w:ascii="Times New Roman"/>
          <w:b w:val="false"/>
          <w:i w:val="false"/>
          <w:color w:val="ff0000"/>
          <w:sz w:val="28"/>
        </w:rPr>
        <w:t xml:space="preserve">. </w:t>
      </w:r>
    </w:p>
    <w:bookmarkStart w:name="z4" w:id="4"/>
    <w:p>
      <w:pPr>
        <w:spacing w:after="0"/>
        <w:ind w:left="0"/>
        <w:jc w:val="left"/>
      </w:pPr>
      <w:r>
        <w:rPr>
          <w:rFonts w:ascii="Times New Roman"/>
          <w:b/>
          <w:i w:val="false"/>
          <w:color w:val="000000"/>
        </w:rPr>
        <w:t xml:space="preserve"> 
Перечень должностей (профессий) работников </w:t>
      </w:r>
      <w:r>
        <w:br/>
      </w:r>
      <w:r>
        <w:rPr>
          <w:rFonts w:ascii="Times New Roman"/>
          <w:b/>
          <w:i w:val="false"/>
          <w:color w:val="000000"/>
        </w:rPr>
        <w:t xml:space="preserve">
государственного контроля на морском и на </w:t>
      </w:r>
      <w:r>
        <w:br/>
      </w:r>
      <w:r>
        <w:rPr>
          <w:rFonts w:ascii="Times New Roman"/>
          <w:b/>
          <w:i w:val="false"/>
          <w:color w:val="000000"/>
        </w:rPr>
        <w:t xml:space="preserve">
внутреннем водном транспорте, </w:t>
      </w:r>
      <w:r>
        <w:br/>
      </w:r>
      <w:r>
        <w:rPr>
          <w:rFonts w:ascii="Times New Roman"/>
          <w:b/>
          <w:i w:val="false"/>
          <w:color w:val="000000"/>
        </w:rPr>
        <w:t xml:space="preserve">
которым выдается форменная одежда </w:t>
      </w:r>
    </w:p>
    <w:bookmarkEnd w:id="4"/>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Орган государственного   !     Должность (профессия) </w:t>
      </w:r>
      <w:r>
        <w:br/>
      </w:r>
      <w:r>
        <w:rPr>
          <w:rFonts w:ascii="Times New Roman"/>
          <w:b w:val="false"/>
          <w:i w:val="false"/>
          <w:color w:val="000000"/>
          <w:sz w:val="28"/>
        </w:rPr>
        <w:t xml:space="preserve">
п/п!       контроля            ! </w:t>
      </w:r>
      <w:r>
        <w:br/>
      </w:r>
      <w:r>
        <w:rPr>
          <w:rFonts w:ascii="Times New Roman"/>
          <w:b w:val="false"/>
          <w:i w:val="false"/>
          <w:color w:val="000000"/>
          <w:sz w:val="28"/>
        </w:rPr>
        <w:t xml:space="preserve">
------------------------------------------------------------------- </w:t>
      </w:r>
      <w:r>
        <w:br/>
      </w:r>
      <w:r>
        <w:rPr>
          <w:rFonts w:ascii="Times New Roman"/>
          <w:b w:val="false"/>
          <w:i w:val="false"/>
          <w:color w:val="000000"/>
          <w:sz w:val="28"/>
        </w:rPr>
        <w:t xml:space="preserve">
 1  Комитета транспортного       Начальник управления контроля </w:t>
      </w:r>
      <w:r>
        <w:br/>
      </w:r>
      <w:r>
        <w:rPr>
          <w:rFonts w:ascii="Times New Roman"/>
          <w:b w:val="false"/>
          <w:i w:val="false"/>
          <w:color w:val="000000"/>
          <w:sz w:val="28"/>
        </w:rPr>
        <w:t xml:space="preserve">
    контроля Министерства        на водном транспорте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Заместитель начальника Управления </w:t>
      </w:r>
      <w:r>
        <w:br/>
      </w:r>
      <w:r>
        <w:rPr>
          <w:rFonts w:ascii="Times New Roman"/>
          <w:b w:val="false"/>
          <w:i w:val="false"/>
          <w:color w:val="000000"/>
          <w:sz w:val="28"/>
        </w:rPr>
        <w:t xml:space="preserve">
                                 контроля на водном транспорте </w:t>
      </w:r>
    </w:p>
    <w:p>
      <w:pPr>
        <w:spacing w:after="0"/>
        <w:ind w:left="0"/>
        <w:jc w:val="both"/>
      </w:pPr>
      <w:r>
        <w:rPr>
          <w:rFonts w:ascii="Times New Roman"/>
          <w:b w:val="false"/>
          <w:i w:val="false"/>
          <w:color w:val="000000"/>
          <w:sz w:val="28"/>
        </w:rPr>
        <w:t xml:space="preserve">                                 Начальник отдела безопасности </w:t>
      </w:r>
      <w:r>
        <w:br/>
      </w:r>
      <w:r>
        <w:rPr>
          <w:rFonts w:ascii="Times New Roman"/>
          <w:b w:val="false"/>
          <w:i w:val="false"/>
          <w:color w:val="000000"/>
          <w:sz w:val="28"/>
        </w:rPr>
        <w:t xml:space="preserve">
                                 судоходства и мореплавания </w:t>
      </w:r>
      <w:r>
        <w:br/>
      </w:r>
      <w:r>
        <w:rPr>
          <w:rFonts w:ascii="Times New Roman"/>
          <w:b w:val="false"/>
          <w:i w:val="false"/>
          <w:color w:val="000000"/>
          <w:sz w:val="28"/>
        </w:rPr>
        <w:t xml:space="preserve">
  </w:t>
      </w:r>
      <w:r>
        <w:br/>
      </w:r>
      <w:r>
        <w:rPr>
          <w:rFonts w:ascii="Times New Roman"/>
          <w:b w:val="false"/>
          <w:i w:val="false"/>
          <w:color w:val="000000"/>
          <w:sz w:val="28"/>
        </w:rPr>
        <w:t xml:space="preserve">
                                 Управления контроля на водном </w:t>
      </w:r>
      <w:r>
        <w:br/>
      </w:r>
      <w:r>
        <w:rPr>
          <w:rFonts w:ascii="Times New Roman"/>
          <w:b w:val="false"/>
          <w:i w:val="false"/>
          <w:color w:val="000000"/>
          <w:sz w:val="28"/>
        </w:rPr>
        <w:t xml:space="preserve">
                                 транспорте </w:t>
      </w:r>
      <w:r>
        <w:br/>
      </w:r>
      <w:r>
        <w:rPr>
          <w:rFonts w:ascii="Times New Roman"/>
          <w:b w:val="false"/>
          <w:i w:val="false"/>
          <w:color w:val="000000"/>
          <w:sz w:val="28"/>
        </w:rPr>
        <w:t xml:space="preserve">
  </w:t>
      </w:r>
      <w:r>
        <w:br/>
      </w:r>
      <w:r>
        <w:rPr>
          <w:rFonts w:ascii="Times New Roman"/>
          <w:b w:val="false"/>
          <w:i w:val="false"/>
          <w:color w:val="000000"/>
          <w:sz w:val="28"/>
        </w:rPr>
        <w:t xml:space="preserve">
                                 Начальник отдела Регистр </w:t>
      </w:r>
      <w:r>
        <w:br/>
      </w:r>
      <w:r>
        <w:rPr>
          <w:rFonts w:ascii="Times New Roman"/>
          <w:b w:val="false"/>
          <w:i w:val="false"/>
          <w:color w:val="000000"/>
          <w:sz w:val="28"/>
        </w:rPr>
        <w:t xml:space="preserve">
                                 судоходства Управления контроля </w:t>
      </w:r>
      <w:r>
        <w:br/>
      </w:r>
      <w:r>
        <w:rPr>
          <w:rFonts w:ascii="Times New Roman"/>
          <w:b w:val="false"/>
          <w:i w:val="false"/>
          <w:color w:val="000000"/>
          <w:sz w:val="28"/>
        </w:rPr>
        <w:t xml:space="preserve">
                                 на водном транспорте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специалист отдела </w:t>
      </w:r>
      <w:r>
        <w:br/>
      </w:r>
      <w:r>
        <w:rPr>
          <w:rFonts w:ascii="Times New Roman"/>
          <w:b w:val="false"/>
          <w:i w:val="false"/>
          <w:color w:val="000000"/>
          <w:sz w:val="28"/>
        </w:rPr>
        <w:t xml:space="preserve">
                                 безопасности судоходства и </w:t>
      </w:r>
      <w:r>
        <w:br/>
      </w:r>
      <w:r>
        <w:rPr>
          <w:rFonts w:ascii="Times New Roman"/>
          <w:b w:val="false"/>
          <w:i w:val="false"/>
          <w:color w:val="000000"/>
          <w:sz w:val="28"/>
        </w:rPr>
        <w:t xml:space="preserve">
                                 мореплавания Управления контроля </w:t>
      </w:r>
      <w:r>
        <w:br/>
      </w:r>
      <w:r>
        <w:rPr>
          <w:rFonts w:ascii="Times New Roman"/>
          <w:b w:val="false"/>
          <w:i w:val="false"/>
          <w:color w:val="000000"/>
          <w:sz w:val="28"/>
        </w:rPr>
        <w:t xml:space="preserve">
                                 на водном транспорте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специалист отдела Регистр </w:t>
      </w:r>
      <w:r>
        <w:br/>
      </w:r>
      <w:r>
        <w:rPr>
          <w:rFonts w:ascii="Times New Roman"/>
          <w:b w:val="false"/>
          <w:i w:val="false"/>
          <w:color w:val="000000"/>
          <w:sz w:val="28"/>
        </w:rPr>
        <w:t xml:space="preserve">
                                 судоходства Управления контроля </w:t>
      </w:r>
      <w:r>
        <w:br/>
      </w:r>
      <w:r>
        <w:rPr>
          <w:rFonts w:ascii="Times New Roman"/>
          <w:b w:val="false"/>
          <w:i w:val="false"/>
          <w:color w:val="000000"/>
          <w:sz w:val="28"/>
        </w:rPr>
        <w:t xml:space="preserve">
                                 на водном транспорте </w:t>
      </w:r>
      <w:r>
        <w:br/>
      </w:r>
      <w:r>
        <w:rPr>
          <w:rFonts w:ascii="Times New Roman"/>
          <w:b w:val="false"/>
          <w:i w:val="false"/>
          <w:color w:val="000000"/>
          <w:sz w:val="28"/>
        </w:rPr>
        <w:t xml:space="preserve">
  </w:t>
      </w:r>
      <w:r>
        <w:br/>
      </w:r>
      <w:r>
        <w:rPr>
          <w:rFonts w:ascii="Times New Roman"/>
          <w:b w:val="false"/>
          <w:i w:val="false"/>
          <w:color w:val="000000"/>
          <w:sz w:val="28"/>
        </w:rPr>
        <w:t xml:space="preserve">
                                 Ведущий специалист отдела </w:t>
      </w:r>
      <w:r>
        <w:br/>
      </w:r>
      <w:r>
        <w:rPr>
          <w:rFonts w:ascii="Times New Roman"/>
          <w:b w:val="false"/>
          <w:i w:val="false"/>
          <w:color w:val="000000"/>
          <w:sz w:val="28"/>
        </w:rPr>
        <w:t xml:space="preserve">
                                 безопасности судоходства и </w:t>
      </w:r>
      <w:r>
        <w:br/>
      </w:r>
      <w:r>
        <w:rPr>
          <w:rFonts w:ascii="Times New Roman"/>
          <w:b w:val="false"/>
          <w:i w:val="false"/>
          <w:color w:val="000000"/>
          <w:sz w:val="28"/>
        </w:rPr>
        <w:t xml:space="preserve">
                                 мореплавания Управления контроля </w:t>
      </w:r>
      <w:r>
        <w:br/>
      </w:r>
      <w:r>
        <w:rPr>
          <w:rFonts w:ascii="Times New Roman"/>
          <w:b w:val="false"/>
          <w:i w:val="false"/>
          <w:color w:val="000000"/>
          <w:sz w:val="28"/>
        </w:rPr>
        <w:t xml:space="preserve">
                                 на водном транспорте </w:t>
      </w:r>
    </w:p>
    <w:p>
      <w:pPr>
        <w:spacing w:after="0"/>
        <w:ind w:left="0"/>
        <w:jc w:val="both"/>
      </w:pPr>
      <w:r>
        <w:rPr>
          <w:rFonts w:ascii="Times New Roman"/>
          <w:b w:val="false"/>
          <w:i w:val="false"/>
          <w:color w:val="000000"/>
          <w:sz w:val="28"/>
        </w:rPr>
        <w:t xml:space="preserve">                                 Ведущий специалист отдела Регистр </w:t>
      </w:r>
      <w:r>
        <w:br/>
      </w:r>
      <w:r>
        <w:rPr>
          <w:rFonts w:ascii="Times New Roman"/>
          <w:b w:val="false"/>
          <w:i w:val="false"/>
          <w:color w:val="000000"/>
          <w:sz w:val="28"/>
        </w:rPr>
        <w:t xml:space="preserve">
                                 судоходства Управления контроля </w:t>
      </w:r>
      <w:r>
        <w:br/>
      </w:r>
      <w:r>
        <w:rPr>
          <w:rFonts w:ascii="Times New Roman"/>
          <w:b w:val="false"/>
          <w:i w:val="false"/>
          <w:color w:val="000000"/>
          <w:sz w:val="28"/>
        </w:rPr>
        <w:t xml:space="preserve">
                                 на водном транспорте </w:t>
      </w:r>
    </w:p>
    <w:p>
      <w:pPr>
        <w:spacing w:after="0"/>
        <w:ind w:left="0"/>
        <w:jc w:val="both"/>
      </w:pPr>
      <w:r>
        <w:rPr>
          <w:rFonts w:ascii="Times New Roman"/>
          <w:b w:val="false"/>
          <w:i w:val="false"/>
          <w:color w:val="000000"/>
          <w:sz w:val="28"/>
        </w:rPr>
        <w:t xml:space="preserve"> 2  Территориальные органы       Начальник отдела контроля на </w:t>
      </w:r>
      <w:r>
        <w:br/>
      </w:r>
      <w:r>
        <w:rPr>
          <w:rFonts w:ascii="Times New Roman"/>
          <w:b w:val="false"/>
          <w:i w:val="false"/>
          <w:color w:val="000000"/>
          <w:sz w:val="28"/>
        </w:rPr>
        <w:t xml:space="preserve">
    Комитета транспортного       водном транспорте </w:t>
      </w:r>
      <w:r>
        <w:br/>
      </w:r>
      <w:r>
        <w:rPr>
          <w:rFonts w:ascii="Times New Roman"/>
          <w:b w:val="false"/>
          <w:i w:val="false"/>
          <w:color w:val="000000"/>
          <w:sz w:val="28"/>
        </w:rPr>
        <w:t xml:space="preserve">
    контроля Министерства </w:t>
      </w:r>
      <w:r>
        <w:br/>
      </w:r>
      <w:r>
        <w:rPr>
          <w:rFonts w:ascii="Times New Roman"/>
          <w:b w:val="false"/>
          <w:i w:val="false"/>
          <w:color w:val="000000"/>
          <w:sz w:val="28"/>
        </w:rPr>
        <w:t xml:space="preserve">
    транспорта и коммуникаций    Главный специалист отдела </w:t>
      </w:r>
      <w:r>
        <w:br/>
      </w:r>
      <w:r>
        <w:rPr>
          <w:rFonts w:ascii="Times New Roman"/>
          <w:b w:val="false"/>
          <w:i w:val="false"/>
          <w:color w:val="000000"/>
          <w:sz w:val="28"/>
        </w:rPr>
        <w:t xml:space="preserve">
    Республики Казахстан         контроля на водном транспорте </w:t>
      </w:r>
      <w:r>
        <w:br/>
      </w:r>
      <w:r>
        <w:rPr>
          <w:rFonts w:ascii="Times New Roman"/>
          <w:b w:val="false"/>
          <w:i w:val="false"/>
          <w:color w:val="000000"/>
          <w:sz w:val="28"/>
        </w:rPr>
        <w:t xml:space="preserve">
      </w:t>
      </w:r>
      <w:r>
        <w:br/>
      </w:r>
      <w:r>
        <w:rPr>
          <w:rFonts w:ascii="Times New Roman"/>
          <w:b w:val="false"/>
          <w:i w:val="false"/>
          <w:color w:val="000000"/>
          <w:sz w:val="28"/>
        </w:rPr>
        <w:t xml:space="preserve">
                                 Ведущий специалист отдела контроля </w:t>
      </w:r>
      <w:r>
        <w:br/>
      </w:r>
      <w:r>
        <w:rPr>
          <w:rFonts w:ascii="Times New Roman"/>
          <w:b w:val="false"/>
          <w:i w:val="false"/>
          <w:color w:val="000000"/>
          <w:sz w:val="28"/>
        </w:rPr>
        <w:t xml:space="preserve">
                                 на водном транспорте </w:t>
      </w:r>
    </w:p>
    <w:p>
      <w:pPr>
        <w:spacing w:after="0"/>
        <w:ind w:left="0"/>
        <w:jc w:val="both"/>
      </w:pPr>
      <w:r>
        <w:rPr>
          <w:rFonts w:ascii="Times New Roman"/>
          <w:b w:val="false"/>
          <w:i w:val="false"/>
          <w:color w:val="000000"/>
          <w:sz w:val="28"/>
        </w:rPr>
        <w:t xml:space="preserve">3  Морская администрация        Капитан морского порта </w:t>
      </w:r>
      <w:r>
        <w:br/>
      </w:r>
      <w:r>
        <w:rPr>
          <w:rFonts w:ascii="Times New Roman"/>
          <w:b w:val="false"/>
          <w:i w:val="false"/>
          <w:color w:val="000000"/>
          <w:sz w:val="28"/>
        </w:rPr>
        <w:t xml:space="preserve">
    порта                        </w:t>
      </w:r>
      <w:r>
        <w:br/>
      </w:r>
      <w:r>
        <w:rPr>
          <w:rFonts w:ascii="Times New Roman"/>
          <w:b w:val="false"/>
          <w:i w:val="false"/>
          <w:color w:val="000000"/>
          <w:sz w:val="28"/>
        </w:rPr>
        <w:t xml:space="preserve">
                                 Заместитель капитана морского </w:t>
      </w:r>
      <w:r>
        <w:br/>
      </w:r>
      <w:r>
        <w:rPr>
          <w:rFonts w:ascii="Times New Roman"/>
          <w:b w:val="false"/>
          <w:i w:val="false"/>
          <w:color w:val="000000"/>
          <w:sz w:val="28"/>
        </w:rPr>
        <w:t xml:space="preserve">
                                 порта </w:t>
      </w:r>
      <w:r>
        <w:br/>
      </w:r>
      <w:r>
        <w:rPr>
          <w:rFonts w:ascii="Times New Roman"/>
          <w:b w:val="false"/>
          <w:i w:val="false"/>
          <w:color w:val="000000"/>
          <w:sz w:val="28"/>
        </w:rPr>
        <w:t xml:space="preserve">
  </w:t>
      </w:r>
      <w:r>
        <w:br/>
      </w:r>
      <w:r>
        <w:rPr>
          <w:rFonts w:ascii="Times New Roman"/>
          <w:b w:val="false"/>
          <w:i w:val="false"/>
          <w:color w:val="000000"/>
          <w:sz w:val="28"/>
        </w:rPr>
        <w:t xml:space="preserve">
                                 Начальник отдела </w:t>
      </w:r>
      <w:r>
        <w:br/>
      </w:r>
      <w:r>
        <w:rPr>
          <w:rFonts w:ascii="Times New Roman"/>
          <w:b w:val="false"/>
          <w:i w:val="false"/>
          <w:color w:val="000000"/>
          <w:sz w:val="28"/>
        </w:rPr>
        <w:t xml:space="preserve">
  </w:t>
      </w:r>
      <w:r>
        <w:br/>
      </w:r>
      <w:r>
        <w:rPr>
          <w:rFonts w:ascii="Times New Roman"/>
          <w:b w:val="false"/>
          <w:i w:val="false"/>
          <w:color w:val="000000"/>
          <w:sz w:val="28"/>
        </w:rPr>
        <w:t xml:space="preserve">
                                 Начальник лоцманской службы </w:t>
      </w:r>
      <w:r>
        <w:br/>
      </w:r>
      <w:r>
        <w:rPr>
          <w:rFonts w:ascii="Times New Roman"/>
          <w:b w:val="false"/>
          <w:i w:val="false"/>
          <w:color w:val="000000"/>
          <w:sz w:val="28"/>
        </w:rPr>
        <w:t xml:space="preserve">
  </w:t>
      </w:r>
      <w:r>
        <w:br/>
      </w:r>
      <w:r>
        <w:rPr>
          <w:rFonts w:ascii="Times New Roman"/>
          <w:b w:val="false"/>
          <w:i w:val="false"/>
          <w:color w:val="000000"/>
          <w:sz w:val="28"/>
        </w:rPr>
        <w:t xml:space="preserve">
                                 Начальник службы управления </w:t>
      </w:r>
      <w:r>
        <w:br/>
      </w:r>
      <w:r>
        <w:rPr>
          <w:rFonts w:ascii="Times New Roman"/>
          <w:b w:val="false"/>
          <w:i w:val="false"/>
          <w:color w:val="000000"/>
          <w:sz w:val="28"/>
        </w:rPr>
        <w:t xml:space="preserve">
                                 движением судов </w:t>
      </w:r>
    </w:p>
    <w:p>
      <w:pPr>
        <w:spacing w:after="0"/>
        <w:ind w:left="0"/>
        <w:jc w:val="both"/>
      </w:pPr>
      <w:r>
        <w:rPr>
          <w:rFonts w:ascii="Times New Roman"/>
          <w:b w:val="false"/>
          <w:i w:val="false"/>
          <w:color w:val="000000"/>
          <w:sz w:val="28"/>
        </w:rPr>
        <w:t xml:space="preserve">                                 Начальник дипломно-паспортного </w:t>
      </w:r>
      <w:r>
        <w:br/>
      </w:r>
      <w:r>
        <w:rPr>
          <w:rFonts w:ascii="Times New Roman"/>
          <w:b w:val="false"/>
          <w:i w:val="false"/>
          <w:color w:val="000000"/>
          <w:sz w:val="28"/>
        </w:rPr>
        <w:t xml:space="preserve">
                                 бюро </w:t>
      </w:r>
    </w:p>
    <w:p>
      <w:pPr>
        <w:spacing w:after="0"/>
        <w:ind w:left="0"/>
        <w:jc w:val="both"/>
      </w:pPr>
      <w:r>
        <w:rPr>
          <w:rFonts w:ascii="Times New Roman"/>
          <w:b w:val="false"/>
          <w:i w:val="false"/>
          <w:color w:val="000000"/>
          <w:sz w:val="28"/>
        </w:rPr>
        <w:t xml:space="preserve">                                 Главный специалист </w:t>
      </w:r>
      <w:r>
        <w:br/>
      </w:r>
      <w:r>
        <w:rPr>
          <w:rFonts w:ascii="Times New Roman"/>
          <w:b w:val="false"/>
          <w:i w:val="false"/>
          <w:color w:val="000000"/>
          <w:sz w:val="28"/>
        </w:rPr>
        <w:t xml:space="preserve">
  </w:t>
      </w:r>
      <w:r>
        <w:br/>
      </w:r>
      <w:r>
        <w:rPr>
          <w:rFonts w:ascii="Times New Roman"/>
          <w:b w:val="false"/>
          <w:i w:val="false"/>
          <w:color w:val="000000"/>
          <w:sz w:val="28"/>
        </w:rPr>
        <w:t xml:space="preserve">
                                 Ведущий специалист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октября 2003 года N 1013        </w:t>
      </w:r>
    </w:p>
    <w:bookmarkStart w:name="z5" w:id="5"/>
    <w:p>
      <w:pPr>
        <w:spacing w:after="0"/>
        <w:ind w:left="0"/>
        <w:jc w:val="left"/>
      </w:pPr>
      <w:r>
        <w:rPr>
          <w:rFonts w:ascii="Times New Roman"/>
          <w:b/>
          <w:i w:val="false"/>
          <w:color w:val="000000"/>
        </w:rPr>
        <w:t xml:space="preserve"> 
Описание и образцы форменной одежды, </w:t>
      </w:r>
      <w:r>
        <w:br/>
      </w:r>
      <w:r>
        <w:rPr>
          <w:rFonts w:ascii="Times New Roman"/>
          <w:b/>
          <w:i w:val="false"/>
          <w:color w:val="000000"/>
        </w:rPr>
        <w:t xml:space="preserve">
знаков различия работников государственного </w:t>
      </w:r>
      <w:r>
        <w:br/>
      </w:r>
      <w:r>
        <w:rPr>
          <w:rFonts w:ascii="Times New Roman"/>
          <w:b/>
          <w:i w:val="false"/>
          <w:color w:val="000000"/>
        </w:rPr>
        <w:t xml:space="preserve">
контроля на морском и на внутреннем водном транспорте </w:t>
      </w:r>
    </w:p>
    <w:bookmarkEnd w:id="5"/>
    <w:p>
      <w:pPr>
        <w:spacing w:after="0"/>
        <w:ind w:left="0"/>
        <w:jc w:val="both"/>
      </w:pPr>
      <w:r>
        <w:rPr>
          <w:rFonts w:ascii="Times New Roman"/>
          <w:b w:val="false"/>
          <w:i w:val="false"/>
          <w:color w:val="ff0000"/>
          <w:sz w:val="28"/>
        </w:rPr>
        <w:t xml:space="preserve">     Сноска. В Описание внесены изменения - постановлением Правительства РК от 29 ноября 2005 года N </w:t>
      </w:r>
      <w:r>
        <w:rPr>
          <w:rFonts w:ascii="Times New Roman"/>
          <w:b w:val="false"/>
          <w:i w:val="false"/>
          <w:color w:val="ff0000"/>
          <w:sz w:val="28"/>
        </w:rPr>
        <w:t xml:space="preserve">1172 </w:t>
      </w:r>
      <w:r>
        <w:rPr>
          <w:rFonts w:ascii="Times New Roman"/>
          <w:b w:val="false"/>
          <w:i w:val="false"/>
          <w:color w:val="ff0000"/>
          <w:sz w:val="28"/>
        </w:rPr>
        <w:t xml:space="preserve">(вводится в действие с 1 января 2006 года). </w:t>
      </w:r>
    </w:p>
    <w:bookmarkStart w:name="z6" w:id="6"/>
    <w:p>
      <w:pPr>
        <w:spacing w:after="0"/>
        <w:ind w:left="0"/>
        <w:jc w:val="left"/>
      </w:pPr>
      <w:r>
        <w:rPr>
          <w:rFonts w:ascii="Times New Roman"/>
          <w:b/>
          <w:i w:val="false"/>
          <w:color w:val="000000"/>
        </w:rPr>
        <w:t xml:space="preserve"> 
1. Мужская форменная одежда </w:t>
      </w:r>
    </w:p>
    <w:bookmarkEnd w:id="6"/>
    <w:p>
      <w:pPr>
        <w:spacing w:after="0"/>
        <w:ind w:left="0"/>
        <w:jc w:val="both"/>
      </w:pPr>
      <w:r>
        <w:rPr>
          <w:rFonts w:ascii="Times New Roman"/>
          <w:b w:val="false"/>
          <w:i w:val="false"/>
          <w:color w:val="000000"/>
          <w:sz w:val="28"/>
        </w:rPr>
        <w:t xml:space="preserve">      1. Костюм повседневный для руководящего состава и работников состоит из кителя, брюк, сорочки белой или голубой, галстука, головного убора (приложение 1). </w:t>
      </w:r>
      <w:r>
        <w:br/>
      </w:r>
      <w:r>
        <w:rPr>
          <w:rFonts w:ascii="Times New Roman"/>
          <w:b w:val="false"/>
          <w:i w:val="false"/>
          <w:color w:val="000000"/>
          <w:sz w:val="28"/>
        </w:rPr>
        <w:t xml:space="preserve">
      Китель. </w:t>
      </w:r>
      <w:r>
        <w:br/>
      </w:r>
      <w:r>
        <w:rPr>
          <w:rFonts w:ascii="Times New Roman"/>
          <w:b w:val="false"/>
          <w:i w:val="false"/>
          <w:color w:val="000000"/>
          <w:sz w:val="28"/>
        </w:rPr>
        <w:t xml:space="preserve">
      Из полушерстяной ткани летний и зимний вариант - черного цвета полуприлегающего силуэта, двубортный, на подкладе с застежкой на три форменные пуговицы и три пуговицы декоративные. Воротник и лацканы отложные с глазковой петлей на левом лацкане, рукава втачные со шлицей, с тремя форменными пуговицами. Средний шов спинки заканчивается шлицей внизу, полочки с отрезными бочками и передней вытачкой по талии, боковыми прорезными карманами, с клапаном. На рукавах установленные знаки различия. </w:t>
      </w:r>
      <w:r>
        <w:br/>
      </w:r>
      <w:r>
        <w:rPr>
          <w:rFonts w:ascii="Times New Roman"/>
          <w:b w:val="false"/>
          <w:i w:val="false"/>
          <w:color w:val="000000"/>
          <w:sz w:val="28"/>
        </w:rPr>
        <w:t xml:space="preserve">
      Брюки. </w:t>
      </w:r>
      <w:r>
        <w:br/>
      </w:r>
      <w:r>
        <w:rPr>
          <w:rFonts w:ascii="Times New Roman"/>
          <w:b w:val="false"/>
          <w:i w:val="false"/>
          <w:color w:val="000000"/>
          <w:sz w:val="28"/>
        </w:rPr>
        <w:t xml:space="preserve">
      Из полушерстяной ткани, летний и зимний вариант - черного цвета. Прямые на подкладе с застежкой на пуговицах, двумя боковыми карманами, пояс притачной с семью шлевками, застегивающийся на одну пуговицу. На правой половинке брюк задний прорезной карман в рамку с застежкой на одну пуговицу и прорезную петлю. </w:t>
      </w:r>
      <w:r>
        <w:br/>
      </w:r>
      <w:r>
        <w:rPr>
          <w:rFonts w:ascii="Times New Roman"/>
          <w:b w:val="false"/>
          <w:i w:val="false"/>
          <w:color w:val="000000"/>
          <w:sz w:val="28"/>
        </w:rPr>
        <w:t xml:space="preserve">
      Сорочка. </w:t>
      </w:r>
      <w:r>
        <w:br/>
      </w:r>
      <w:r>
        <w:rPr>
          <w:rFonts w:ascii="Times New Roman"/>
          <w:b w:val="false"/>
          <w:i w:val="false"/>
          <w:color w:val="000000"/>
          <w:sz w:val="28"/>
        </w:rPr>
        <w:t xml:space="preserve">
      Из сменной ткани белого или голубого цвета с длинным рукавом (зимний вариант), с коротким рукавом (летний вариант), прямого силуэта с застежкой на семь форменных пуговиц. Воротник отложной на отрезной стойке, пояс притачной, по бокам собран на широкую резинку, рукава длинные с манжетами, застегивающимися на две пуговицы. Спинка и полочки с фигурной двойной кокеткой. Полочки с нагрудными накладными карманами и фигурными клапанами на них, с застежкой на две пуговицы. По воротнику, карманам, клапанам, манжетам проложена отделочная строчка на расстоянии 0,5 см, от края на плечевых швах втачные погоны с установленными знаками различия. </w:t>
      </w:r>
      <w:r>
        <w:br/>
      </w:r>
      <w:r>
        <w:rPr>
          <w:rFonts w:ascii="Times New Roman"/>
          <w:b w:val="false"/>
          <w:i w:val="false"/>
          <w:color w:val="000000"/>
          <w:sz w:val="28"/>
        </w:rPr>
        <w:t xml:space="preserve">
      Галстук. </w:t>
      </w:r>
      <w:r>
        <w:br/>
      </w:r>
      <w:r>
        <w:rPr>
          <w:rFonts w:ascii="Times New Roman"/>
          <w:b w:val="false"/>
          <w:i w:val="false"/>
          <w:color w:val="000000"/>
          <w:sz w:val="28"/>
        </w:rPr>
        <w:t xml:space="preserve">
      Из галстучной или полушерстяной ткани черного цвета (для всего состава). </w:t>
      </w:r>
      <w:r>
        <w:br/>
      </w:r>
      <w:r>
        <w:rPr>
          <w:rFonts w:ascii="Times New Roman"/>
          <w:b w:val="false"/>
          <w:i w:val="false"/>
          <w:color w:val="000000"/>
          <w:sz w:val="28"/>
        </w:rPr>
        <w:t xml:space="preserve">
      Фуражка. </w:t>
      </w:r>
      <w:r>
        <w:br/>
      </w:r>
      <w:r>
        <w:rPr>
          <w:rFonts w:ascii="Times New Roman"/>
          <w:b w:val="false"/>
          <w:i w:val="false"/>
          <w:color w:val="000000"/>
          <w:sz w:val="28"/>
        </w:rPr>
        <w:t xml:space="preserve">
      Из черного шерстяного материала с тремя кантами: один втачен в шов, соединяющий донышко с четвертинками, второй втачен в шов, соединяющий четвертины с околышем, третий втачной (фальшивый) кант из основного материала проходит внизу околыша для поддержания репсовой шелковой ленты, надетой на околыш фуражки. Перед фуражки приподнят. Над серединой козырька, на околыше, укрепляется кокарда установленной формы. </w:t>
      </w:r>
      <w:r>
        <w:br/>
      </w:r>
      <w:r>
        <w:rPr>
          <w:rFonts w:ascii="Times New Roman"/>
          <w:b w:val="false"/>
          <w:i w:val="false"/>
          <w:color w:val="000000"/>
          <w:sz w:val="28"/>
        </w:rPr>
        <w:t xml:space="preserve">
      Козырек фуражки у работников - черный лакированный, с черным лакированным подборным ремнем, прикрепленным к околышу двумя малыми форменными пуговицами. Руководящий состав носит фуражку с кожаным козырьком. Вместо лакированного черного подборного ремня на околыше фуражки прикреплен двумя малыми форменными пуговицами шнур из трунцала золотистого цвета. </w:t>
      </w:r>
      <w:r>
        <w:br/>
      </w:r>
      <w:r>
        <w:rPr>
          <w:rFonts w:ascii="Times New Roman"/>
          <w:b w:val="false"/>
          <w:i w:val="false"/>
          <w:color w:val="000000"/>
          <w:sz w:val="28"/>
        </w:rPr>
        <w:t xml:space="preserve">
      Шапка-ушанка. </w:t>
      </w:r>
      <w:r>
        <w:br/>
      </w:r>
      <w:r>
        <w:rPr>
          <w:rFonts w:ascii="Times New Roman"/>
          <w:b w:val="false"/>
          <w:i w:val="false"/>
          <w:color w:val="000000"/>
          <w:sz w:val="28"/>
        </w:rPr>
        <w:t xml:space="preserve">
      Из черной цигейки с черным кожаным верхом. По центру шапки-ушанки размещается кокарда установленной формы. </w:t>
      </w:r>
      <w:r>
        <w:br/>
      </w:r>
      <w:r>
        <w:rPr>
          <w:rFonts w:ascii="Times New Roman"/>
          <w:b w:val="false"/>
          <w:i w:val="false"/>
          <w:color w:val="000000"/>
          <w:sz w:val="28"/>
        </w:rPr>
        <w:t xml:space="preserve">
      2. Куртка повседневная для руководящего состава и работников (приложение 2). </w:t>
      </w:r>
      <w:r>
        <w:br/>
      </w:r>
      <w:r>
        <w:rPr>
          <w:rFonts w:ascii="Times New Roman"/>
          <w:b w:val="false"/>
          <w:i w:val="false"/>
          <w:color w:val="000000"/>
          <w:sz w:val="28"/>
        </w:rPr>
        <w:t xml:space="preserve">
      Из водоотталкивающей ткани черного цвета, на подкладе, с застежкой "молния" до перегиба лацкана. Воротник и лацканы отложные, пояс притачной с застежкой на одну форменную пуговицу спереди. По переду и спине расположены кокетки высотой 1/3 от длины изделия, низ кокетки оформлен отлетным краем, зафиксированным строчкой 3 см от края. На полочках изделия ниже уровня кокеток и выше линии талии расположены по диагонали прорезные карманы на застежках "молния". Рукава втачные с манжетами, с разрезом в локтевом шве, застежкой на одну форменную пуговицу. На плечевых швах расположены шлевки, в которые продеваются втачные погоны, застегивающиеся на одну форменную пуговицу. По воротнику, лацканам, бортам, карманам, кокетке, поясу, манжетам проложена отделочная строчка на расстоянии 0,6 см от края, по поясу и манжетам - 0,2 см от края. </w:t>
      </w:r>
      <w:r>
        <w:br/>
      </w:r>
      <w:r>
        <w:rPr>
          <w:rFonts w:ascii="Times New Roman"/>
          <w:b w:val="false"/>
          <w:i w:val="false"/>
          <w:color w:val="000000"/>
          <w:sz w:val="28"/>
        </w:rPr>
        <w:t xml:space="preserve">
      3. Плащ-пальто со съемным утеплителем для руководящего состава и работников (приложение 3). </w:t>
      </w:r>
      <w:r>
        <w:br/>
      </w:r>
      <w:r>
        <w:rPr>
          <w:rFonts w:ascii="Times New Roman"/>
          <w:b w:val="false"/>
          <w:i w:val="false"/>
          <w:color w:val="000000"/>
          <w:sz w:val="28"/>
        </w:rPr>
        <w:t xml:space="preserve">
      Из сменной плащевой ткани черного цвета, прямого силуэта, со съемным поясом на пряжке, двубортный, с застежкой на четыре форменные пуговицы. Воротник на отрезной стойке, застегивающийся на одну пуговицу, с отложными лацканами. На лацканах глазковые прорезные петли. По спинке и полочкам накладные кокетки, по окату плечевого шва втачные погоны, застегивающиеся на одну форменную пуговицу. На левой полочке отдельная кокетка с листочкой, рукава втачные двухшовные, с патами продернутыми через шлевки, застегивающимися на одну форменную пуговицу. На полочках ниже линии талии расположены прорезные карманы с листочками. На всех рельефных линиях и деталях проложена двойная отделочная строчка 0,2 и 0,7 см от края. </w:t>
      </w:r>
      <w:r>
        <w:br/>
      </w:r>
      <w:r>
        <w:rPr>
          <w:rFonts w:ascii="Times New Roman"/>
          <w:b w:val="false"/>
          <w:i w:val="false"/>
          <w:color w:val="000000"/>
          <w:sz w:val="28"/>
        </w:rPr>
        <w:t xml:space="preserve">
      4. Пальто зимнее для руководящего состава (приложение 4). </w:t>
      </w:r>
      <w:r>
        <w:br/>
      </w:r>
      <w:r>
        <w:rPr>
          <w:rFonts w:ascii="Times New Roman"/>
          <w:b w:val="false"/>
          <w:i w:val="false"/>
          <w:color w:val="000000"/>
          <w:sz w:val="28"/>
        </w:rPr>
        <w:t xml:space="preserve">
      Из драпа шерстяного, черного цвета, полуприлегающего силуэта, с меховым воротником и лацканами из цигейки черного цвета. Двубортное, застегивающиеся на четыре форменные пуговицы и две декоративные. Полочки с отрезными бочками и передней вытачкой по талии. Ниже линии талии расположены прорезные карманы с клапаном. По окату плечевого шва втачные погоны, застегивающиеся на одну форменную пуговицу. Рукава втачные двухшовные с установленными знаками различия. Спинка с рельефами и средним швом со шлицей, в рельефы на уровне линии талии втачен пояс, застегивающийся по центру спинки на одну форменную пуговицу. </w:t>
      </w:r>
      <w:r>
        <w:br/>
      </w:r>
      <w:r>
        <w:rPr>
          <w:rFonts w:ascii="Times New Roman"/>
          <w:b w:val="false"/>
          <w:i w:val="false"/>
          <w:color w:val="000000"/>
          <w:sz w:val="28"/>
        </w:rPr>
        <w:t xml:space="preserve">
      5. Куртка - штормовка для работников (приложение 5). </w:t>
      </w:r>
      <w:r>
        <w:br/>
      </w:r>
      <w:r>
        <w:rPr>
          <w:rFonts w:ascii="Times New Roman"/>
          <w:b w:val="false"/>
          <w:i w:val="false"/>
          <w:color w:val="000000"/>
          <w:sz w:val="28"/>
        </w:rPr>
        <w:t xml:space="preserve">
      Из плащевой ткани с водоотталкивающей пропиткой черного цвета, без подклада, прямого силуэта, однобортная, с отстегивающим капюшоном, с застежкой "молния" закрытой пластроном, застегивающимся на четыре форменные пуговицы. По спинке и полочкам фигурные накладные кокетки. По окату плечевого шва втачаны погоны, застегивающиеся на одну форменную пуговицу. На левой и правой полочках накладные карманы покроя "кенгуру" с дополнительными накладными карманами на них. По линии талии пояс-кулиса, ниже кулиски горизонтальный отлетной подрез, зафиксированный строчкой от края отлета на 3 см. Из-под складки накладные карманы со скошенным входом. Рукава втачные двухшовные с усиленным налокотником, на манжетах, застегивающихся на одну форменную пуговицу. На всех рельефных линиях и деталях приложена отделочная строчка 0,2-0,7 см от края. </w:t>
      </w:r>
    </w:p>
    <w:bookmarkStart w:name="z7" w:id="7"/>
    <w:p>
      <w:pPr>
        <w:spacing w:after="0"/>
        <w:ind w:left="0"/>
        <w:jc w:val="left"/>
      </w:pPr>
      <w:r>
        <w:rPr>
          <w:rFonts w:ascii="Times New Roman"/>
          <w:b/>
          <w:i w:val="false"/>
          <w:color w:val="000000"/>
        </w:rPr>
        <w:t xml:space="preserve"> 
2. Женская форменная одежда </w:t>
      </w:r>
    </w:p>
    <w:bookmarkEnd w:id="7"/>
    <w:p>
      <w:pPr>
        <w:spacing w:after="0"/>
        <w:ind w:left="0"/>
        <w:jc w:val="both"/>
      </w:pPr>
      <w:r>
        <w:rPr>
          <w:rFonts w:ascii="Times New Roman"/>
          <w:b w:val="false"/>
          <w:i w:val="false"/>
          <w:color w:val="000000"/>
          <w:sz w:val="28"/>
        </w:rPr>
        <w:t xml:space="preserve">      6. Костюм повседневный для руководящего состава и работников состоит из кителя, юбки, брюк, блузки, галстука, головного убора (приложение 6). </w:t>
      </w:r>
      <w:r>
        <w:br/>
      </w:r>
      <w:r>
        <w:rPr>
          <w:rFonts w:ascii="Times New Roman"/>
          <w:b w:val="false"/>
          <w:i w:val="false"/>
          <w:color w:val="000000"/>
          <w:sz w:val="28"/>
        </w:rPr>
        <w:t xml:space="preserve">
      Китель. </w:t>
      </w:r>
      <w:r>
        <w:br/>
      </w:r>
      <w:r>
        <w:rPr>
          <w:rFonts w:ascii="Times New Roman"/>
          <w:b w:val="false"/>
          <w:i w:val="false"/>
          <w:color w:val="000000"/>
          <w:sz w:val="28"/>
        </w:rPr>
        <w:t xml:space="preserve">
      Из полушерстяной ткани черного цвета. На подкладе, полуприлегающего силуэта, однобортный, с застежкой на три форменные пуговицы до перегиба лацкана, воротник и лацканы отложные, рукава втачные двухшовные, со шлицей в локтевом шве и тремя форменными пуговицами. Средний шов спинки заканчивается шлицей, полочки с отрезными бочками и передними вертикальными вытачками по талии, прорезными карманами с клапанами. Рукава втачные двухшовные с тремя пуговицами на шлицах. По низу рукава установлены знаки различия. По окату плечевого шва втачаны погоны, застегивающиеся на одну пуговицу, с установленными знаками различия. </w:t>
      </w:r>
      <w:r>
        <w:br/>
      </w:r>
      <w:r>
        <w:rPr>
          <w:rFonts w:ascii="Times New Roman"/>
          <w:b w:val="false"/>
          <w:i w:val="false"/>
          <w:color w:val="000000"/>
          <w:sz w:val="28"/>
        </w:rPr>
        <w:t xml:space="preserve">
      Юбка. </w:t>
      </w:r>
      <w:r>
        <w:br/>
      </w:r>
      <w:r>
        <w:rPr>
          <w:rFonts w:ascii="Times New Roman"/>
          <w:b w:val="false"/>
          <w:i w:val="false"/>
          <w:color w:val="000000"/>
          <w:sz w:val="28"/>
        </w:rPr>
        <w:t xml:space="preserve">
      Из полушерстяной ткани, летний и зимний вариант - черного цвета. Прямого силуэта, на подкладке, пояс притачной с двумя шлевками, застегивающимися на одну пуговицу. Задняя половинка юбки со швом, заканчивающимся шлицей. По левому боковому шву застежка "молния". </w:t>
      </w:r>
      <w:r>
        <w:br/>
      </w:r>
      <w:r>
        <w:rPr>
          <w:rFonts w:ascii="Times New Roman"/>
          <w:b w:val="false"/>
          <w:i w:val="false"/>
          <w:color w:val="000000"/>
          <w:sz w:val="28"/>
        </w:rPr>
        <w:t xml:space="preserve">
      Брюки. </w:t>
      </w:r>
      <w:r>
        <w:br/>
      </w:r>
      <w:r>
        <w:rPr>
          <w:rFonts w:ascii="Times New Roman"/>
          <w:b w:val="false"/>
          <w:i w:val="false"/>
          <w:color w:val="000000"/>
          <w:sz w:val="28"/>
        </w:rPr>
        <w:t xml:space="preserve">
      Из полушерстяной ткани, летний и зимний вариант - черного цвета. Прямые на подкладке с застежкой на пуговицах, двумя боковыми карманами, пояс притачной с семью шлевками, застегивающийся на одну пуговицу. На правой половинке брюк задний прорезной карман в рамку с застежкой на одну пуговицу и прорезную петлю. </w:t>
      </w:r>
      <w:r>
        <w:br/>
      </w:r>
      <w:r>
        <w:rPr>
          <w:rFonts w:ascii="Times New Roman"/>
          <w:b w:val="false"/>
          <w:i w:val="false"/>
          <w:color w:val="000000"/>
          <w:sz w:val="28"/>
        </w:rPr>
        <w:t xml:space="preserve">
      Блузка. </w:t>
      </w:r>
      <w:r>
        <w:br/>
      </w:r>
      <w:r>
        <w:rPr>
          <w:rFonts w:ascii="Times New Roman"/>
          <w:b w:val="false"/>
          <w:i w:val="false"/>
          <w:color w:val="000000"/>
          <w:sz w:val="28"/>
        </w:rPr>
        <w:t xml:space="preserve">
      Из сменной ткани, с длинным и коротким рукавами - белого, голубого или кремового цвета. Прямого силуэта, с втачными двухшовными рукавами, застегивающимися манжетами. Длинные рукава застегиваются на одну форменную пуговицу. По окату рукавов втачные погоны. Воротник отложной с заостренными концами, застежка оформлена планкой с отлетным краем шириной 3 см, застегивающийся на семь форменных пуговиц. Вдоль планки заложены складки шириной 2,5 см по одной, с каждой стороны. По переду расположена кокетка, в которую втачаны фигурные клапаны, застегивающиеся на одну пуговицу, закрывающие вход в накладной карман. По спинке расположена кокетка, от центра которой вниз застрочена отлетная планка. По окату плечевого шва втачаны погоны, продергивающиеся в шлевки, застегивающиеся на одну пуговицу. По всем рельефам и деталям проложена отделочная строчка. </w:t>
      </w:r>
      <w:r>
        <w:br/>
      </w:r>
      <w:r>
        <w:rPr>
          <w:rFonts w:ascii="Times New Roman"/>
          <w:b w:val="false"/>
          <w:i w:val="false"/>
          <w:color w:val="000000"/>
          <w:sz w:val="28"/>
        </w:rPr>
        <w:t xml:space="preserve">
      Галстук (для женщин руководящего состава и работников). </w:t>
      </w:r>
      <w:r>
        <w:br/>
      </w:r>
      <w:r>
        <w:rPr>
          <w:rFonts w:ascii="Times New Roman"/>
          <w:b w:val="false"/>
          <w:i w:val="false"/>
          <w:color w:val="000000"/>
          <w:sz w:val="28"/>
        </w:rPr>
        <w:t xml:space="preserve">
      Из галстучной или полушерстяной ткани черного цвета. </w:t>
      </w:r>
      <w:r>
        <w:br/>
      </w:r>
      <w:r>
        <w:rPr>
          <w:rFonts w:ascii="Times New Roman"/>
          <w:b w:val="false"/>
          <w:i w:val="false"/>
          <w:color w:val="000000"/>
          <w:sz w:val="28"/>
        </w:rPr>
        <w:t xml:space="preserve">
      Берет (для женщин руководящего состава и работников). </w:t>
      </w:r>
      <w:r>
        <w:br/>
      </w:r>
      <w:r>
        <w:rPr>
          <w:rFonts w:ascii="Times New Roman"/>
          <w:b w:val="false"/>
          <w:i w:val="false"/>
          <w:color w:val="000000"/>
          <w:sz w:val="28"/>
        </w:rPr>
        <w:t xml:space="preserve">
      Летний берет черного цвета из хлопчатобумажной материи. Зимний берет из шерстяной ткани черного цвета. </w:t>
      </w:r>
      <w:r>
        <w:br/>
      </w:r>
      <w:r>
        <w:rPr>
          <w:rFonts w:ascii="Times New Roman"/>
          <w:b w:val="false"/>
          <w:i w:val="false"/>
          <w:color w:val="000000"/>
          <w:sz w:val="28"/>
        </w:rPr>
        <w:t xml:space="preserve">
      Берет без кантов, донышко диаметром 24-26 см соединяется с двумя половинками, сшитыми по бокам, образующим тулью шириной 7 см, которая соединяется с околышем шириной 1-1,5 см. С внутренней стороны берета - подкладка, а со стороны околыша - налобник из дермантина. Снаружи берета, в центре донышка укреплен хвостик длиной 1,5 см. </w:t>
      </w:r>
      <w:r>
        <w:br/>
      </w:r>
      <w:r>
        <w:rPr>
          <w:rFonts w:ascii="Times New Roman"/>
          <w:b w:val="false"/>
          <w:i w:val="false"/>
          <w:color w:val="000000"/>
          <w:sz w:val="28"/>
        </w:rPr>
        <w:t xml:space="preserve">
      На берете работников подборный ремень, прикрепленный к околышу двумя малыми форменными пуговицами. В горизонтальном положении ремень удерживают два металлических крючка черного цвета, пришитых между внутренней стороной околыша и налобника. </w:t>
      </w:r>
      <w:r>
        <w:br/>
      </w:r>
      <w:r>
        <w:rPr>
          <w:rFonts w:ascii="Times New Roman"/>
          <w:b w:val="false"/>
          <w:i w:val="false"/>
          <w:color w:val="000000"/>
          <w:sz w:val="28"/>
        </w:rPr>
        <w:t xml:space="preserve">
      На берете у женщин руководящего состава вместо ремня шнур из трунцала золотистого цвета. </w:t>
      </w:r>
      <w:r>
        <w:br/>
      </w:r>
      <w:r>
        <w:rPr>
          <w:rFonts w:ascii="Times New Roman"/>
          <w:b w:val="false"/>
          <w:i w:val="false"/>
          <w:color w:val="000000"/>
          <w:sz w:val="28"/>
        </w:rPr>
        <w:t xml:space="preserve">
      По центру берета прикрепляется кокарда установленной формы. </w:t>
      </w:r>
      <w:r>
        <w:br/>
      </w:r>
      <w:r>
        <w:rPr>
          <w:rFonts w:ascii="Times New Roman"/>
          <w:b w:val="false"/>
          <w:i w:val="false"/>
          <w:color w:val="000000"/>
          <w:sz w:val="28"/>
        </w:rPr>
        <w:t xml:space="preserve">
      7. Плащ (для руководящего состава и работников) (приложение 7). </w:t>
      </w:r>
      <w:r>
        <w:br/>
      </w:r>
      <w:r>
        <w:rPr>
          <w:rFonts w:ascii="Times New Roman"/>
          <w:b w:val="false"/>
          <w:i w:val="false"/>
          <w:color w:val="000000"/>
          <w:sz w:val="28"/>
        </w:rPr>
        <w:t xml:space="preserve">
      Из водоотталкивающей ткани черного цвета. На подкладе, прямого силуэта со съемным поясом на пряжке. Двубортный с глухой застежкой на пять форменных пуговиц. Воротник на стойке отложной. Спинка с отлетной кокеткой, со средним швом, заканчивающимся глубокой шлицей. На полочках от плечевого шва рельефы. От рельефов слева и справа отлетная кокетка, ниже линии талии прорезные карманы с листочкой. Рукава втачные, одношовные, с патами, продернутыми через шлевку, застегивающимися на одну форменную пуговицу. В шов оката рукава втачаны погоны из основной ткани, продернутые через шлевку, застегивающиеся на одну форменную пуговицу. По всем рельефным линиям и деталям, низу изделия проложена отделочная строчка шириной 0,5 см от края. </w:t>
      </w:r>
      <w:r>
        <w:br/>
      </w:r>
      <w:r>
        <w:rPr>
          <w:rFonts w:ascii="Times New Roman"/>
          <w:b w:val="false"/>
          <w:i w:val="false"/>
          <w:color w:val="000000"/>
          <w:sz w:val="28"/>
        </w:rPr>
        <w:t xml:space="preserve">
      8. Пальто зимнее для руководящего состава (приложение 8). </w:t>
      </w:r>
      <w:r>
        <w:br/>
      </w:r>
      <w:r>
        <w:rPr>
          <w:rFonts w:ascii="Times New Roman"/>
          <w:b w:val="false"/>
          <w:i w:val="false"/>
          <w:color w:val="000000"/>
          <w:sz w:val="28"/>
        </w:rPr>
        <w:t xml:space="preserve">
      Из драпа черного цвета, с меховым, отделочным воротником из цигейки черного цвета. Однобортное, с супатной застежкой. По спинке от плечевого шва рельефа, средний шов заканчивается глубокой шлицей. На полочке от плечевого шва рельефы, по линии талии в рельефы втачаны хлястики, переходящие на спинку, застегивающиеся на одну форменную пуговицу. Ниже линии талии накладные карманы с клапанов. Рукава втачные одношовные с патами, застегивающимися на одну форменную пуговицу. По окату плечевого шва втачаны погоны из основной ткани, застегивающиеся на одну форменную пуговицу. По всем рельефным линиям и деталям проложена отделочная строчка шириной по 0,3-0,7 см от края. </w:t>
      </w:r>
      <w:r>
        <w:br/>
      </w:r>
      <w:r>
        <w:rPr>
          <w:rFonts w:ascii="Times New Roman"/>
          <w:b w:val="false"/>
          <w:i w:val="false"/>
          <w:color w:val="000000"/>
          <w:sz w:val="28"/>
        </w:rPr>
        <w:t xml:space="preserve">
      9. Куртка зимняя женская для руководящего состава и работников (приложение 9). </w:t>
      </w:r>
      <w:r>
        <w:br/>
      </w:r>
      <w:r>
        <w:rPr>
          <w:rFonts w:ascii="Times New Roman"/>
          <w:b w:val="false"/>
          <w:i w:val="false"/>
          <w:color w:val="000000"/>
          <w:sz w:val="28"/>
        </w:rPr>
        <w:t xml:space="preserve">
      Из плащевой ткани черного цвета, с меховым воротником и лацканами из цигейки черного цвета. Двубортная, застегивающаяся на четыре форменные пуговицы. Спинки на отрезной двойной кокетке со средним швом. Полочки на кокетках с отделочным краем, фиксирующимся строчкой 3 см от края. По линии талии втачан пояс, переходящий на спинку и застегивающийся на уровне среднего шва на одну форменную пуговицу. Ниже линии талии прорезные карманы с клапаном, рукава втачные, двухшовные с хлястиком по низу рукава, застегивающимся на одну форменную пуговицу. По покату плечевого шва втачаны погоны из основной ткани с установленными знаками различия, застегивающимся на одну форменную пуговицу. По всем рельефным линиям и деталям проложена отделочная строчка шириной по 0,3-0,7 см от края. </w:t>
      </w:r>
    </w:p>
    <w:bookmarkStart w:name="z8" w:id="8"/>
    <w:p>
      <w:pPr>
        <w:spacing w:after="0"/>
        <w:ind w:left="0"/>
        <w:jc w:val="left"/>
      </w:pPr>
      <w:r>
        <w:rPr>
          <w:rFonts w:ascii="Times New Roman"/>
          <w:b/>
          <w:i w:val="false"/>
          <w:color w:val="000000"/>
        </w:rPr>
        <w:t xml:space="preserve"> 
3. Знаки различия </w:t>
      </w:r>
    </w:p>
    <w:bookmarkEnd w:id="8"/>
    <w:p>
      <w:pPr>
        <w:spacing w:after="0"/>
        <w:ind w:left="0"/>
        <w:jc w:val="both"/>
      </w:pPr>
      <w:r>
        <w:rPr>
          <w:rFonts w:ascii="Times New Roman"/>
          <w:b w:val="false"/>
          <w:i w:val="false"/>
          <w:color w:val="000000"/>
          <w:sz w:val="28"/>
        </w:rPr>
        <w:t xml:space="preserve">      10. Знаками различия для руководящего состава и работников служат нарукавные и наплечные знаки различия (нашивки) из галуна золотистого цвета (приложение 10). </w:t>
      </w:r>
      <w:r>
        <w:br/>
      </w:r>
      <w:r>
        <w:rPr>
          <w:rFonts w:ascii="Times New Roman"/>
          <w:b w:val="false"/>
          <w:i w:val="false"/>
          <w:color w:val="000000"/>
          <w:sz w:val="28"/>
        </w:rPr>
        <w:t xml:space="preserve">
      11. Нарукавные нашивки, нашитые раздельно на колодки из приборного сукна в цвет материала костюма, располагаются на форменной одежде по наружной стороне рукавов, параллельно нижним их краям. Расстояние от нижнего края рукава до нижнего галуна составляет 80 мм. </w:t>
      </w:r>
      <w:r>
        <w:br/>
      </w:r>
      <w:r>
        <w:rPr>
          <w:rFonts w:ascii="Times New Roman"/>
          <w:b w:val="false"/>
          <w:i w:val="false"/>
          <w:color w:val="000000"/>
          <w:sz w:val="28"/>
        </w:rPr>
        <w:t xml:space="preserve">
      Нарукавные нашивки - галуны золотистого цвета (широкие, средний, узкие). Размеры галуна: ширина широкого - 30 мм, среднего - 13 мм, узкого - 6 мм, длиной 150 мм с просветами между галунами 3 мм. </w:t>
      </w:r>
      <w:r>
        <w:br/>
      </w:r>
      <w:r>
        <w:rPr>
          <w:rFonts w:ascii="Times New Roman"/>
          <w:b w:val="false"/>
          <w:i w:val="false"/>
          <w:color w:val="000000"/>
          <w:sz w:val="28"/>
        </w:rPr>
        <w:t xml:space="preserve">
      Узкие галуны располагаются над средними, средние над широкими. </w:t>
      </w:r>
      <w:r>
        <w:br/>
      </w:r>
      <w:r>
        <w:rPr>
          <w:rFonts w:ascii="Times New Roman"/>
          <w:b w:val="false"/>
          <w:i w:val="false"/>
          <w:color w:val="000000"/>
          <w:sz w:val="28"/>
        </w:rPr>
        <w:t xml:space="preserve">
      В средней части верхнего галуна над верхней кромкой нашит ромб, с наружными сторонами 16 мм и шириной галуна 6 мм. </w:t>
      </w:r>
      <w:r>
        <w:br/>
      </w:r>
      <w:r>
        <w:rPr>
          <w:rFonts w:ascii="Times New Roman"/>
          <w:b w:val="false"/>
          <w:i w:val="false"/>
          <w:color w:val="000000"/>
          <w:sz w:val="28"/>
        </w:rPr>
        <w:t xml:space="preserve">
      12. Наплечные нашивки располагаются на наплечных швах форменной одежды и выполнены из черного приборного сукна, дублированного с бязью, с черным кантом (по периметру общей шириной 45 мм и длиной 120 мм). </w:t>
      </w:r>
      <w:r>
        <w:br/>
      </w:r>
      <w:r>
        <w:rPr>
          <w:rFonts w:ascii="Times New Roman"/>
          <w:b w:val="false"/>
          <w:i w:val="false"/>
          <w:color w:val="000000"/>
          <w:sz w:val="28"/>
        </w:rPr>
        <w:t xml:space="preserve">
      На расстоянии 10 мм от нижнего края колодки нашиты установленные для соответствующих должностней нашивки из золотистого галуна с просветами между ними 3 мм. Ширина галуна: широкого - 30 мм, среднего - 13 мм, узкого - 6 мм. </w:t>
      </w:r>
      <w:r>
        <w:br/>
      </w:r>
      <w:r>
        <w:rPr>
          <w:rFonts w:ascii="Times New Roman"/>
          <w:b w:val="false"/>
          <w:i w:val="false"/>
          <w:color w:val="000000"/>
          <w:sz w:val="28"/>
        </w:rPr>
        <w:t xml:space="preserve">
      В средней части верхнего галуна над верхней кромкой нашит ромб, со сторонами 16 мм и шириной галуна 4 мм. Горизонтальная диагональ ромба равна 14 мм. </w:t>
      </w:r>
      <w:r>
        <w:br/>
      </w:r>
      <w:r>
        <w:rPr>
          <w:rFonts w:ascii="Times New Roman"/>
          <w:b w:val="false"/>
          <w:i w:val="false"/>
          <w:color w:val="000000"/>
          <w:sz w:val="28"/>
        </w:rPr>
        <w:t xml:space="preserve">
      13. Для должностей (профессий) работников государственного контроля на морском и на внутреннем водном транспорте определены следующие знаки различия: </w:t>
      </w:r>
      <w:r>
        <w:br/>
      </w:r>
      <w:r>
        <w:rPr>
          <w:rFonts w:ascii="Times New Roman"/>
          <w:b w:val="false"/>
          <w:i w:val="false"/>
          <w:color w:val="000000"/>
          <w:sz w:val="28"/>
        </w:rPr>
        <w:t xml:space="preserve">
      1) руководящий состав: </w:t>
      </w:r>
      <w:r>
        <w:br/>
      </w:r>
      <w:r>
        <w:rPr>
          <w:rFonts w:ascii="Times New Roman"/>
          <w:b w:val="false"/>
          <w:i w:val="false"/>
          <w:color w:val="000000"/>
          <w:sz w:val="28"/>
        </w:rPr>
        <w:t xml:space="preserve">
      начальник Управления контроля на водном транспорте Комитета транспортного контроля Министерства транспорта и коммуникаций Республики Казахстан - 2 широких галуна; </w:t>
      </w:r>
      <w:r>
        <w:br/>
      </w:r>
      <w:r>
        <w:rPr>
          <w:rFonts w:ascii="Times New Roman"/>
          <w:b w:val="false"/>
          <w:i w:val="false"/>
          <w:color w:val="000000"/>
          <w:sz w:val="28"/>
        </w:rPr>
        <w:t xml:space="preserve">
      заместитель начальника Управления контроля на водном транспорте Комитета транспортного контроля Министерства транспорта и коммуникаций Республики Казахстан - 1 широкий и 2 средних галуна;       </w:t>
      </w:r>
      <w:r>
        <w:br/>
      </w:r>
      <w:r>
        <w:rPr>
          <w:rFonts w:ascii="Times New Roman"/>
          <w:b w:val="false"/>
          <w:i w:val="false"/>
          <w:color w:val="000000"/>
          <w:sz w:val="28"/>
        </w:rPr>
        <w:t xml:space="preserve">
      капитан морского порта - 1 широкий и 2 средних галуна; </w:t>
      </w:r>
      <w:r>
        <w:br/>
      </w:r>
      <w:r>
        <w:rPr>
          <w:rFonts w:ascii="Times New Roman"/>
          <w:b w:val="false"/>
          <w:i w:val="false"/>
          <w:color w:val="000000"/>
          <w:sz w:val="28"/>
        </w:rPr>
        <w:t xml:space="preserve">
      начальник отдела Регистр судоходства Управления контроля на водном транспорте Комитета транспортного контроля Министерства транспорта и коммуникаций Республики Казахстан - 1 широкий и 1 средний галун; </w:t>
      </w:r>
      <w:r>
        <w:br/>
      </w:r>
      <w:r>
        <w:rPr>
          <w:rFonts w:ascii="Times New Roman"/>
          <w:b w:val="false"/>
          <w:i w:val="false"/>
          <w:color w:val="000000"/>
          <w:sz w:val="28"/>
        </w:rPr>
        <w:t xml:space="preserve">
      начальник отдела безопасности судоходства и мореплавания Управления контроля на водном транспорте Комитета транспортного контроля Министерства транспорта и коммуникаций Республики Казахстан - 1 широкий и 1 средний галун; </w:t>
      </w:r>
      <w:r>
        <w:br/>
      </w:r>
      <w:r>
        <w:rPr>
          <w:rFonts w:ascii="Times New Roman"/>
          <w:b w:val="false"/>
          <w:i w:val="false"/>
          <w:color w:val="000000"/>
          <w:sz w:val="28"/>
        </w:rPr>
        <w:t xml:space="preserve">
      заместитель капитана морского порта - 1 широкий и 1 средний галун; </w:t>
      </w:r>
      <w:r>
        <w:br/>
      </w:r>
      <w:r>
        <w:rPr>
          <w:rFonts w:ascii="Times New Roman"/>
          <w:b w:val="false"/>
          <w:i w:val="false"/>
          <w:color w:val="000000"/>
          <w:sz w:val="28"/>
        </w:rPr>
        <w:t xml:space="preserve">
      2) работники: </w:t>
      </w:r>
      <w:r>
        <w:br/>
      </w:r>
      <w:r>
        <w:rPr>
          <w:rFonts w:ascii="Times New Roman"/>
          <w:b w:val="false"/>
          <w:i w:val="false"/>
          <w:color w:val="000000"/>
          <w:sz w:val="28"/>
        </w:rPr>
        <w:t xml:space="preserve">
      главный специалист отдела Регистр судоходства Управления контроля на водном транспорте Комитета транспортного контроля Министерства транспорта и коммуникаций Республики Казахстан - 1 широкий галун; </w:t>
      </w:r>
      <w:r>
        <w:br/>
      </w:r>
      <w:r>
        <w:rPr>
          <w:rFonts w:ascii="Times New Roman"/>
          <w:b w:val="false"/>
          <w:i w:val="false"/>
          <w:color w:val="000000"/>
          <w:sz w:val="28"/>
        </w:rPr>
        <w:t xml:space="preserve">
      главный специалист отдела безопасности судоходства и мореплавания Управления контроля на водном транспорте Комитета транспортного контроля Министерства транспорта и коммуникаций Республики Казахстан - 1 широкий галун; </w:t>
      </w:r>
      <w:r>
        <w:br/>
      </w:r>
      <w:r>
        <w:rPr>
          <w:rFonts w:ascii="Times New Roman"/>
          <w:b w:val="false"/>
          <w:i w:val="false"/>
          <w:color w:val="000000"/>
          <w:sz w:val="28"/>
        </w:rPr>
        <w:t xml:space="preserve">
      начальник отдела контроля на водном транспорте территориального  органа Комитета транспортного контроля Министерства транспорта и коммуникаций Республики Казахстан - 1 широкий галун; </w:t>
      </w:r>
      <w:r>
        <w:br/>
      </w:r>
      <w:r>
        <w:rPr>
          <w:rFonts w:ascii="Times New Roman"/>
          <w:b w:val="false"/>
          <w:i w:val="false"/>
          <w:color w:val="000000"/>
          <w:sz w:val="28"/>
        </w:rPr>
        <w:t xml:space="preserve">
      начальник отдела морской администрации порта - 1 широкий галун; </w:t>
      </w:r>
      <w:r>
        <w:br/>
      </w:r>
      <w:r>
        <w:rPr>
          <w:rFonts w:ascii="Times New Roman"/>
          <w:b w:val="false"/>
          <w:i w:val="false"/>
          <w:color w:val="000000"/>
          <w:sz w:val="28"/>
        </w:rPr>
        <w:t xml:space="preserve">
      начальник лоцманской службы морской администрации порта - 1 широкий галун; </w:t>
      </w:r>
      <w:r>
        <w:br/>
      </w:r>
      <w:r>
        <w:rPr>
          <w:rFonts w:ascii="Times New Roman"/>
          <w:b w:val="false"/>
          <w:i w:val="false"/>
          <w:color w:val="000000"/>
          <w:sz w:val="28"/>
        </w:rPr>
        <w:t xml:space="preserve">
      начальник службы управления движения судов морской администрации порта - 1 широкий галун; </w:t>
      </w:r>
      <w:r>
        <w:br/>
      </w:r>
      <w:r>
        <w:rPr>
          <w:rFonts w:ascii="Times New Roman"/>
          <w:b w:val="false"/>
          <w:i w:val="false"/>
          <w:color w:val="000000"/>
          <w:sz w:val="28"/>
        </w:rPr>
        <w:t xml:space="preserve">
      начальник дипломно-паспортной службы морской администрации порта - 1 широкий галун; </w:t>
      </w:r>
      <w:r>
        <w:br/>
      </w:r>
      <w:r>
        <w:rPr>
          <w:rFonts w:ascii="Times New Roman"/>
          <w:b w:val="false"/>
          <w:i w:val="false"/>
          <w:color w:val="000000"/>
          <w:sz w:val="28"/>
        </w:rPr>
        <w:t xml:space="preserve">
      ведущий специалист отдела безопасности судоходства и мореплавания Управления контроля на водном транспорте Комитета транспортного контроля Министерства транспорта и коммуникаций Республики Казахстан - 3 средних галуна; </w:t>
      </w:r>
      <w:r>
        <w:br/>
      </w:r>
      <w:r>
        <w:rPr>
          <w:rFonts w:ascii="Times New Roman"/>
          <w:b w:val="false"/>
          <w:i w:val="false"/>
          <w:color w:val="000000"/>
          <w:sz w:val="28"/>
        </w:rPr>
        <w:t xml:space="preserve">
      ведущий специалист отдела Регистр судоходства Управления контроля на водном транспорте Комитета транспортного контроля Министерства транспорта и коммуникаций Республики Казахстан - 3 средних галуна; </w:t>
      </w:r>
      <w:r>
        <w:br/>
      </w:r>
      <w:r>
        <w:rPr>
          <w:rFonts w:ascii="Times New Roman"/>
          <w:b w:val="false"/>
          <w:i w:val="false"/>
          <w:color w:val="000000"/>
          <w:sz w:val="28"/>
        </w:rPr>
        <w:t xml:space="preserve">
      главный специалист морской администрации порта - 2 средних галуна; </w:t>
      </w:r>
      <w:r>
        <w:br/>
      </w:r>
      <w:r>
        <w:rPr>
          <w:rFonts w:ascii="Times New Roman"/>
          <w:b w:val="false"/>
          <w:i w:val="false"/>
          <w:color w:val="000000"/>
          <w:sz w:val="28"/>
        </w:rPr>
        <w:t xml:space="preserve">
      главный специалист отдела контроля на водном транспорте территориального органа Комитета транспортного контроля Министерства транспорта и коммуникаций Республики Казахстан - 2 средних галуна; </w:t>
      </w:r>
      <w:r>
        <w:br/>
      </w:r>
      <w:r>
        <w:rPr>
          <w:rFonts w:ascii="Times New Roman"/>
          <w:b w:val="false"/>
          <w:i w:val="false"/>
          <w:color w:val="000000"/>
          <w:sz w:val="28"/>
        </w:rPr>
        <w:t xml:space="preserve">
      ведущий специалист морской администрации порта - 1 средний галун; </w:t>
      </w:r>
      <w:r>
        <w:br/>
      </w:r>
      <w:r>
        <w:rPr>
          <w:rFonts w:ascii="Times New Roman"/>
          <w:b w:val="false"/>
          <w:i w:val="false"/>
          <w:color w:val="000000"/>
          <w:sz w:val="28"/>
        </w:rPr>
        <w:t xml:space="preserve">
      ведущий специалист отдела контроля на водном транспорте территориального органа Комитета транспортного контроля Министерства транспорта и коммуникаций Республики Казахстан - 1 средний галун.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13 с изменениями, внесенными постановлением Правительства РК от 16.06.2009 </w:t>
      </w:r>
      <w:r>
        <w:rPr>
          <w:rFonts w:ascii="Times New Roman"/>
          <w:b w:val="false"/>
          <w:i w:val="false"/>
          <w:color w:val="000000"/>
          <w:sz w:val="28"/>
        </w:rPr>
        <w:t xml:space="preserve">N 913 </w:t>
      </w:r>
      <w:r>
        <w:rPr>
          <w:rFonts w:ascii="Times New Roman"/>
          <w:b w:val="false"/>
          <w:i w:val="false"/>
          <w:color w:val="ff0000"/>
          <w:sz w:val="28"/>
        </w:rPr>
        <w:t xml:space="preserve">. </w:t>
      </w:r>
    </w:p>
    <w:bookmarkStart w:name="z9" w:id="9"/>
    <w:p>
      <w:pPr>
        <w:spacing w:after="0"/>
        <w:ind w:left="0"/>
        <w:jc w:val="left"/>
      </w:pPr>
      <w:r>
        <w:rPr>
          <w:rFonts w:ascii="Times New Roman"/>
          <w:b/>
          <w:i w:val="false"/>
          <w:color w:val="000000"/>
        </w:rPr>
        <w:t xml:space="preserve"> 
4. Нагрудный знак (жетон) </w:t>
      </w:r>
    </w:p>
    <w:bookmarkEnd w:id="9"/>
    <w:p>
      <w:pPr>
        <w:spacing w:after="0"/>
        <w:ind w:left="0"/>
        <w:jc w:val="both"/>
      </w:pPr>
      <w:r>
        <w:rPr>
          <w:rFonts w:ascii="Times New Roman"/>
          <w:b w:val="false"/>
          <w:i w:val="false"/>
          <w:color w:val="000000"/>
          <w:sz w:val="28"/>
        </w:rPr>
        <w:t xml:space="preserve">      14. Для руководящего состава и работников, осуществляющих контроль в морских портах, предусмотрен нагрудный жетон (приложение 11), который носится с форменной одеждой. </w:t>
      </w:r>
      <w:r>
        <w:br/>
      </w:r>
      <w:r>
        <w:rPr>
          <w:rFonts w:ascii="Times New Roman"/>
          <w:b w:val="false"/>
          <w:i w:val="false"/>
          <w:color w:val="000000"/>
          <w:sz w:val="28"/>
        </w:rPr>
        <w:t xml:space="preserve">
      Нагрудный жетон имеет форму круга диаметром 80 мм со светло-голубым цветом фона, с синей каймой по контуру шириной 5 мм, изготавливается из металлического сплава. </w:t>
      </w:r>
      <w:r>
        <w:br/>
      </w:r>
      <w:r>
        <w:rPr>
          <w:rFonts w:ascii="Times New Roman"/>
          <w:b w:val="false"/>
          <w:i w:val="false"/>
          <w:color w:val="000000"/>
          <w:sz w:val="28"/>
        </w:rPr>
        <w:t xml:space="preserve">
      В верхней части знака расположен Герб Республики Казахстан диаметром 30 мм. Ниже герба, на расстоянии 2 мм от его нижней кромки, располагается надпись золотого цвета </w:t>
      </w:r>
      <w:r>
        <w:br/>
      </w:r>
      <w:r>
        <w:rPr>
          <w:rFonts w:ascii="Times New Roman"/>
          <w:b w:val="false"/>
          <w:i w:val="false"/>
          <w:color w:val="000000"/>
          <w:sz w:val="28"/>
        </w:rPr>
        <w:t xml:space="preserve">
  </w:t>
      </w:r>
      <w:r>
        <w:br/>
      </w:r>
      <w:r>
        <w:rPr>
          <w:rFonts w:ascii="Times New Roman"/>
          <w:b w:val="false"/>
          <w:i w:val="false"/>
          <w:color w:val="000000"/>
          <w:sz w:val="28"/>
        </w:rPr>
        <w:t xml:space="preserve">
      МОРСКАЯ АДМИНИСТРАЦИЯ          высотой 3 мм </w:t>
      </w:r>
      <w:r>
        <w:br/>
      </w:r>
      <w:r>
        <w:rPr>
          <w:rFonts w:ascii="Times New Roman"/>
          <w:b w:val="false"/>
          <w:i w:val="false"/>
          <w:color w:val="000000"/>
          <w:sz w:val="28"/>
        </w:rPr>
        <w:t xml:space="preserve">
             ПОРТА                   высотой 5 мм </w:t>
      </w:r>
    </w:p>
    <w:p>
      <w:pPr>
        <w:spacing w:after="0"/>
        <w:ind w:left="0"/>
        <w:jc w:val="both"/>
      </w:pPr>
      <w:r>
        <w:rPr>
          <w:rFonts w:ascii="Times New Roman"/>
          <w:b w:val="false"/>
          <w:i w:val="false"/>
          <w:color w:val="000000"/>
          <w:sz w:val="28"/>
        </w:rPr>
        <w:t xml:space="preserve">      В нижней части знака располагается белый прямоугольник 10 х 25 мм внутри которого располагается надпись "М" с последующим трехзначным порядковым номером данного знака: </w:t>
      </w:r>
      <w:r>
        <w:br/>
      </w:r>
      <w:r>
        <w:rPr>
          <w:rFonts w:ascii="Times New Roman"/>
          <w:b w:val="false"/>
          <w:i w:val="false"/>
          <w:color w:val="000000"/>
          <w:sz w:val="28"/>
        </w:rPr>
        <w:t xml:space="preserve">
                             ____ </w:t>
      </w:r>
      <w:r>
        <w:br/>
      </w:r>
      <w:r>
        <w:rPr>
          <w:rFonts w:ascii="Times New Roman"/>
          <w:b w:val="false"/>
          <w:i w:val="false"/>
          <w:color w:val="000000"/>
          <w:sz w:val="28"/>
        </w:rPr>
        <w:t xml:space="preserve">
                             </w:t>
      </w:r>
      <w:r>
        <w:rPr>
          <w:rFonts w:ascii="Times New Roman"/>
          <w:b w:val="false"/>
          <w:i w:val="false"/>
          <w:color w:val="000000"/>
          <w:sz w:val="28"/>
          <w:u w:val="single"/>
        </w:rPr>
        <w:t xml:space="preserve">М001 </w:t>
      </w:r>
    </w:p>
    <w:p>
      <w:pPr>
        <w:spacing w:after="0"/>
        <w:ind w:left="0"/>
        <w:jc w:val="both"/>
      </w:pPr>
      <w:r>
        <w:rPr>
          <w:rFonts w:ascii="Times New Roman"/>
          <w:b w:val="false"/>
          <w:i w:val="false"/>
          <w:color w:val="000000"/>
          <w:sz w:val="28"/>
        </w:rPr>
        <w:t xml:space="preserve">      С обеих сторон от этого прямоугольника, вверх, вдоль контура знака, отходят синего цвета ветви с листьями. Верхние части ветвей доходят до нижней границы надписи МОРСКАЯ АДМИНИСТРАЦИЯ ПОРТА. </w:t>
      </w:r>
      <w:r>
        <w:br/>
      </w:r>
      <w:r>
        <w:rPr>
          <w:rFonts w:ascii="Times New Roman"/>
          <w:b w:val="false"/>
          <w:i w:val="false"/>
          <w:color w:val="000000"/>
          <w:sz w:val="28"/>
        </w:rPr>
        <w:t xml:space="preserve">
      Между верхней надписью и нижним прямоугольником симметрично располагается стилизованное цветное изображение, представляющее водный транспорт. Изображение выполнено с использованием желтого, синего, белого и черного цветов. </w:t>
      </w:r>
    </w:p>
    <w:p>
      <w:pPr>
        <w:spacing w:after="0"/>
        <w:ind w:left="0"/>
        <w:jc w:val="left"/>
      </w:pPr>
      <w:r>
        <w:rPr>
          <w:rFonts w:ascii="Times New Roman"/>
          <w:b/>
          <w:i w:val="false"/>
          <w:color w:val="000000"/>
        </w:rPr>
        <w:t xml:space="preserve"> 5. Кокарда, форменные пуговицы </w:t>
      </w:r>
    </w:p>
    <w:p>
      <w:pPr>
        <w:spacing w:after="0"/>
        <w:ind w:left="0"/>
        <w:jc w:val="both"/>
      </w:pPr>
      <w:r>
        <w:rPr>
          <w:rFonts w:ascii="Times New Roman"/>
          <w:b w:val="false"/>
          <w:i w:val="false"/>
          <w:color w:val="000000"/>
          <w:sz w:val="28"/>
        </w:rPr>
        <w:t xml:space="preserve">      15. Кокарда представляет собой овал с черным цветом фона с синей каймой по контуру шириной 5 мм и золотистым якорем на нем. Овал обрамлен ветками из дубовых листьев, на котором изображен золотистый беркут. Размер кокарды 5 см х 4 см (приложение 11). </w:t>
      </w:r>
      <w:r>
        <w:br/>
      </w:r>
      <w:r>
        <w:rPr>
          <w:rFonts w:ascii="Times New Roman"/>
          <w:b w:val="false"/>
          <w:i w:val="false"/>
          <w:color w:val="000000"/>
          <w:sz w:val="28"/>
        </w:rPr>
        <w:t xml:space="preserve">
      16. Форменные пуговицы представляют собой круг выпуклой формы с ободком по краю, в середине помещено изображение якоря. Диаметр пуговиц: 22 мм - больших и 14 мм - маленьких (приложение 11).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В приложения внесены изменения - постановлением Правительства РК от 29 ноября 2005 года N </w:t>
      </w:r>
      <w:r>
        <w:rPr>
          <w:rFonts w:ascii="Times New Roman"/>
          <w:b w:val="false"/>
          <w:i w:val="false"/>
          <w:color w:val="000000"/>
          <w:sz w:val="28"/>
        </w:rPr>
        <w:t xml:space="preserve">1172 </w:t>
      </w:r>
      <w:r>
        <w:rPr>
          <w:rFonts w:ascii="Times New Roman"/>
          <w:b w:val="false"/>
          <w:i w:val="false"/>
          <w:color w:val="ff0000"/>
          <w:sz w:val="28"/>
        </w:rPr>
        <w:t xml:space="preserve">(вводится в действие с 1 января 2006 года). </w:t>
      </w:r>
    </w:p>
    <w:bookmarkStart w:name="z15" w:id="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описанию и образцам форменой         </w:t>
      </w:r>
      <w:r>
        <w:br/>
      </w:r>
      <w:r>
        <w:rPr>
          <w:rFonts w:ascii="Times New Roman"/>
          <w:b w:val="false"/>
          <w:i w:val="false"/>
          <w:color w:val="000000"/>
          <w:sz w:val="28"/>
        </w:rPr>
        <w:t xml:space="preserve">
одежды, знаков различия работников      </w:t>
      </w:r>
      <w:r>
        <w:br/>
      </w:r>
      <w:r>
        <w:rPr>
          <w:rFonts w:ascii="Times New Roman"/>
          <w:b w:val="false"/>
          <w:i w:val="false"/>
          <w:color w:val="000000"/>
          <w:sz w:val="28"/>
        </w:rPr>
        <w:t xml:space="preserve">
государственного контроля              </w:t>
      </w:r>
      <w:r>
        <w:br/>
      </w:r>
      <w:r>
        <w:rPr>
          <w:rFonts w:ascii="Times New Roman"/>
          <w:b w:val="false"/>
          <w:i w:val="false"/>
          <w:color w:val="000000"/>
          <w:sz w:val="28"/>
        </w:rPr>
        <w:t xml:space="preserve">
на морском и на внутреннем водном транспорте </w:t>
      </w:r>
    </w:p>
    <w:bookmarkEnd w:id="10"/>
    <w:p>
      <w:pPr>
        <w:spacing w:after="0"/>
        <w:ind w:left="0"/>
        <w:jc w:val="left"/>
      </w:pPr>
      <w:r>
        <w:rPr>
          <w:rFonts w:ascii="Times New Roman"/>
          <w:b/>
          <w:i w:val="false"/>
          <w:color w:val="000000"/>
        </w:rPr>
        <w:t xml:space="preserve"> Костюм повседневный для руководящего </w:t>
      </w:r>
      <w:r>
        <w:br/>
      </w:r>
      <w:r>
        <w:rPr>
          <w:rFonts w:ascii="Times New Roman"/>
          <w:b/>
          <w:i w:val="false"/>
          <w:color w:val="000000"/>
        </w:rPr>
        <w:t xml:space="preserve">
состава и работников </w:t>
      </w:r>
    </w:p>
    <w:p>
      <w:pPr>
        <w:spacing w:after="0"/>
        <w:ind w:left="0"/>
        <w:jc w:val="both"/>
      </w:pPr>
      <w:r>
        <w:rPr>
          <w:rFonts w:ascii="Times New Roman"/>
          <w:b w:val="false"/>
          <w:i w:val="false"/>
          <w:color w:val="000000"/>
          <w:sz w:val="28"/>
        </w:rPr>
        <w:t xml:space="preserve">      См. бумажный вариант </w:t>
      </w:r>
    </w:p>
    <w:p>
      <w:pPr>
        <w:spacing w:after="0"/>
        <w:ind w:left="0"/>
        <w:jc w:val="left"/>
      </w:pPr>
      <w:r>
        <w:rPr>
          <w:rFonts w:ascii="Times New Roman"/>
          <w:b/>
          <w:i w:val="false"/>
          <w:color w:val="000000"/>
        </w:rPr>
        <w:t xml:space="preserve"> Китель к повседневному костюму для руководящего </w:t>
      </w:r>
      <w:r>
        <w:br/>
      </w:r>
      <w:r>
        <w:rPr>
          <w:rFonts w:ascii="Times New Roman"/>
          <w:b/>
          <w:i w:val="false"/>
          <w:color w:val="000000"/>
        </w:rPr>
        <w:t xml:space="preserve">
состава и работников </w:t>
      </w:r>
    </w:p>
    <w:p>
      <w:pPr>
        <w:spacing w:after="0"/>
        <w:ind w:left="0"/>
        <w:jc w:val="both"/>
      </w:pPr>
      <w:r>
        <w:rPr>
          <w:rFonts w:ascii="Times New Roman"/>
          <w:b w:val="false"/>
          <w:i w:val="false"/>
          <w:color w:val="000000"/>
          <w:sz w:val="28"/>
        </w:rPr>
        <w:t xml:space="preserve">      См. бумажный вариант </w:t>
      </w:r>
    </w:p>
    <w:p>
      <w:pPr>
        <w:spacing w:after="0"/>
        <w:ind w:left="0"/>
        <w:jc w:val="left"/>
      </w:pPr>
      <w:r>
        <w:rPr>
          <w:rFonts w:ascii="Times New Roman"/>
          <w:b/>
          <w:i w:val="false"/>
          <w:color w:val="000000"/>
        </w:rPr>
        <w:t xml:space="preserve"> Брюки, сорочка, галстук, фуражка и шапка-ушанка для повседневного костюма </w:t>
      </w:r>
    </w:p>
    <w:p>
      <w:pPr>
        <w:spacing w:after="0"/>
        <w:ind w:left="0"/>
        <w:jc w:val="both"/>
      </w:pPr>
      <w:r>
        <w:rPr>
          <w:rFonts w:ascii="Times New Roman"/>
          <w:b w:val="false"/>
          <w:i w:val="false"/>
          <w:color w:val="000000"/>
          <w:sz w:val="28"/>
        </w:rPr>
        <w:t xml:space="preserve">      См. бумажный вариант </w:t>
      </w:r>
    </w:p>
    <w:bookmarkStart w:name="z14"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описанию и образцам форменой         </w:t>
      </w:r>
      <w:r>
        <w:br/>
      </w:r>
      <w:r>
        <w:rPr>
          <w:rFonts w:ascii="Times New Roman"/>
          <w:b w:val="false"/>
          <w:i w:val="false"/>
          <w:color w:val="000000"/>
          <w:sz w:val="28"/>
        </w:rPr>
        <w:t xml:space="preserve">
  одежды, знаков различия работников      </w:t>
      </w:r>
      <w:r>
        <w:br/>
      </w:r>
      <w:r>
        <w:rPr>
          <w:rFonts w:ascii="Times New Roman"/>
          <w:b w:val="false"/>
          <w:i w:val="false"/>
          <w:color w:val="000000"/>
          <w:sz w:val="28"/>
        </w:rPr>
        <w:t xml:space="preserve">
государственного контроля              </w:t>
      </w:r>
      <w:r>
        <w:br/>
      </w:r>
      <w:r>
        <w:rPr>
          <w:rFonts w:ascii="Times New Roman"/>
          <w:b w:val="false"/>
          <w:i w:val="false"/>
          <w:color w:val="000000"/>
          <w:sz w:val="28"/>
        </w:rPr>
        <w:t xml:space="preserve">
на морском и на внутреннем водном транспорте </w:t>
      </w:r>
    </w:p>
    <w:bookmarkEnd w:id="11"/>
    <w:p>
      <w:pPr>
        <w:spacing w:after="0"/>
        <w:ind w:left="0"/>
        <w:jc w:val="left"/>
      </w:pPr>
      <w:r>
        <w:rPr>
          <w:rFonts w:ascii="Times New Roman"/>
          <w:b/>
          <w:i w:val="false"/>
          <w:color w:val="000000"/>
        </w:rPr>
        <w:t xml:space="preserve"> Куртка повседневная для руководящего </w:t>
      </w:r>
      <w:r>
        <w:br/>
      </w:r>
      <w:r>
        <w:rPr>
          <w:rFonts w:ascii="Times New Roman"/>
          <w:b/>
          <w:i w:val="false"/>
          <w:color w:val="000000"/>
        </w:rPr>
        <w:t xml:space="preserve">
состава и работников </w:t>
      </w:r>
    </w:p>
    <w:p>
      <w:pPr>
        <w:spacing w:after="0"/>
        <w:ind w:left="0"/>
        <w:jc w:val="both"/>
      </w:pPr>
      <w:r>
        <w:rPr>
          <w:rFonts w:ascii="Times New Roman"/>
          <w:b w:val="false"/>
          <w:i w:val="false"/>
          <w:color w:val="000000"/>
          <w:sz w:val="28"/>
        </w:rPr>
        <w:t xml:space="preserve">      См. бумажный вариант </w:t>
      </w:r>
    </w:p>
    <w:bookmarkStart w:name="z16" w:id="1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описанию и образцам форменой         </w:t>
      </w:r>
      <w:r>
        <w:br/>
      </w:r>
      <w:r>
        <w:rPr>
          <w:rFonts w:ascii="Times New Roman"/>
          <w:b w:val="false"/>
          <w:i w:val="false"/>
          <w:color w:val="000000"/>
          <w:sz w:val="28"/>
        </w:rPr>
        <w:t xml:space="preserve">
одежды, знаков различия работников      </w:t>
      </w:r>
      <w:r>
        <w:br/>
      </w:r>
      <w:r>
        <w:rPr>
          <w:rFonts w:ascii="Times New Roman"/>
          <w:b w:val="false"/>
          <w:i w:val="false"/>
          <w:color w:val="000000"/>
          <w:sz w:val="28"/>
        </w:rPr>
        <w:t xml:space="preserve">
государственного контроля              </w:t>
      </w:r>
      <w:r>
        <w:br/>
      </w:r>
      <w:r>
        <w:rPr>
          <w:rFonts w:ascii="Times New Roman"/>
          <w:b w:val="false"/>
          <w:i w:val="false"/>
          <w:color w:val="000000"/>
          <w:sz w:val="28"/>
        </w:rPr>
        <w:t xml:space="preserve">
на морском и на внутреннем водном транспорте </w:t>
      </w:r>
    </w:p>
    <w:bookmarkEnd w:id="12"/>
    <w:p>
      <w:pPr>
        <w:spacing w:after="0"/>
        <w:ind w:left="0"/>
        <w:jc w:val="left"/>
      </w:pPr>
      <w:r>
        <w:rPr>
          <w:rFonts w:ascii="Times New Roman"/>
          <w:b/>
          <w:i w:val="false"/>
          <w:color w:val="000000"/>
        </w:rPr>
        <w:t xml:space="preserve"> Плащ-пальто со съемным утеплителем для руководящего </w:t>
      </w:r>
      <w:r>
        <w:br/>
      </w:r>
      <w:r>
        <w:rPr>
          <w:rFonts w:ascii="Times New Roman"/>
          <w:b/>
          <w:i w:val="false"/>
          <w:color w:val="000000"/>
        </w:rPr>
        <w:t xml:space="preserve">
состава и работников </w:t>
      </w:r>
    </w:p>
    <w:p>
      <w:pPr>
        <w:spacing w:after="0"/>
        <w:ind w:left="0"/>
        <w:jc w:val="both"/>
      </w:pPr>
      <w:r>
        <w:rPr>
          <w:rFonts w:ascii="Times New Roman"/>
          <w:b w:val="false"/>
          <w:i w:val="false"/>
          <w:color w:val="000000"/>
          <w:sz w:val="28"/>
        </w:rPr>
        <w:t xml:space="preserve">      См. бумажный вариант </w:t>
      </w:r>
    </w:p>
    <w:bookmarkStart w:name="z17" w:id="1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описанию и образцам форменой         </w:t>
      </w:r>
      <w:r>
        <w:br/>
      </w:r>
      <w:r>
        <w:rPr>
          <w:rFonts w:ascii="Times New Roman"/>
          <w:b w:val="false"/>
          <w:i w:val="false"/>
          <w:color w:val="000000"/>
          <w:sz w:val="28"/>
        </w:rPr>
        <w:t xml:space="preserve">
одежды, знаков различия работников      </w:t>
      </w:r>
      <w:r>
        <w:br/>
      </w:r>
      <w:r>
        <w:rPr>
          <w:rFonts w:ascii="Times New Roman"/>
          <w:b w:val="false"/>
          <w:i w:val="false"/>
          <w:color w:val="000000"/>
          <w:sz w:val="28"/>
        </w:rPr>
        <w:t xml:space="preserve">
государственного контроля              </w:t>
      </w:r>
      <w:r>
        <w:br/>
      </w:r>
      <w:r>
        <w:rPr>
          <w:rFonts w:ascii="Times New Roman"/>
          <w:b w:val="false"/>
          <w:i w:val="false"/>
          <w:color w:val="000000"/>
          <w:sz w:val="28"/>
        </w:rPr>
        <w:t xml:space="preserve">
на морском и на внутреннем водном транспорте </w:t>
      </w:r>
    </w:p>
    <w:bookmarkEnd w:id="13"/>
    <w:p>
      <w:pPr>
        <w:spacing w:after="0"/>
        <w:ind w:left="0"/>
        <w:jc w:val="left"/>
      </w:pPr>
      <w:r>
        <w:rPr>
          <w:rFonts w:ascii="Times New Roman"/>
          <w:b/>
          <w:i w:val="false"/>
          <w:color w:val="000000"/>
        </w:rPr>
        <w:t xml:space="preserve"> Пальто зимнее для руководящего состава </w:t>
      </w:r>
    </w:p>
    <w:p>
      <w:pPr>
        <w:spacing w:after="0"/>
        <w:ind w:left="0"/>
        <w:jc w:val="both"/>
      </w:pPr>
      <w:r>
        <w:rPr>
          <w:rFonts w:ascii="Times New Roman"/>
          <w:b w:val="false"/>
          <w:i w:val="false"/>
          <w:color w:val="000000"/>
          <w:sz w:val="28"/>
        </w:rPr>
        <w:t xml:space="preserve">      См. бумажный вариант </w:t>
      </w:r>
    </w:p>
    <w:bookmarkStart w:name="z18" w:id="1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описанию и образцам форменой         </w:t>
      </w:r>
      <w:r>
        <w:br/>
      </w:r>
      <w:r>
        <w:rPr>
          <w:rFonts w:ascii="Times New Roman"/>
          <w:b w:val="false"/>
          <w:i w:val="false"/>
          <w:color w:val="000000"/>
          <w:sz w:val="28"/>
        </w:rPr>
        <w:t xml:space="preserve">
одежды, знаков различия работников      </w:t>
      </w:r>
      <w:r>
        <w:br/>
      </w:r>
      <w:r>
        <w:rPr>
          <w:rFonts w:ascii="Times New Roman"/>
          <w:b w:val="false"/>
          <w:i w:val="false"/>
          <w:color w:val="000000"/>
          <w:sz w:val="28"/>
        </w:rPr>
        <w:t xml:space="preserve">
государственного контроля              </w:t>
      </w:r>
      <w:r>
        <w:br/>
      </w:r>
      <w:r>
        <w:rPr>
          <w:rFonts w:ascii="Times New Roman"/>
          <w:b w:val="false"/>
          <w:i w:val="false"/>
          <w:color w:val="000000"/>
          <w:sz w:val="28"/>
        </w:rPr>
        <w:t xml:space="preserve">
на морском и на внутреннем водном транспорте </w:t>
      </w:r>
    </w:p>
    <w:bookmarkEnd w:id="14"/>
    <w:p>
      <w:pPr>
        <w:spacing w:after="0"/>
        <w:ind w:left="0"/>
        <w:jc w:val="left"/>
      </w:pPr>
      <w:r>
        <w:rPr>
          <w:rFonts w:ascii="Times New Roman"/>
          <w:b/>
          <w:i w:val="false"/>
          <w:color w:val="000000"/>
        </w:rPr>
        <w:t xml:space="preserve"> Куртка-штурмовка для работников </w:t>
      </w:r>
    </w:p>
    <w:p>
      <w:pPr>
        <w:spacing w:after="0"/>
        <w:ind w:left="0"/>
        <w:jc w:val="both"/>
      </w:pPr>
      <w:r>
        <w:rPr>
          <w:rFonts w:ascii="Times New Roman"/>
          <w:b w:val="false"/>
          <w:i w:val="false"/>
          <w:color w:val="000000"/>
          <w:sz w:val="28"/>
        </w:rPr>
        <w:t xml:space="preserve">      См. бумажный вариант </w:t>
      </w:r>
    </w:p>
    <w:bookmarkStart w:name="z19" w:id="1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описанию и образцам форменой         </w:t>
      </w:r>
      <w:r>
        <w:br/>
      </w:r>
      <w:r>
        <w:rPr>
          <w:rFonts w:ascii="Times New Roman"/>
          <w:b w:val="false"/>
          <w:i w:val="false"/>
          <w:color w:val="000000"/>
          <w:sz w:val="28"/>
        </w:rPr>
        <w:t xml:space="preserve">
одежды, знаков различия работников      </w:t>
      </w:r>
      <w:r>
        <w:br/>
      </w:r>
      <w:r>
        <w:rPr>
          <w:rFonts w:ascii="Times New Roman"/>
          <w:b w:val="false"/>
          <w:i w:val="false"/>
          <w:color w:val="000000"/>
          <w:sz w:val="28"/>
        </w:rPr>
        <w:t xml:space="preserve">
государственного контроля              </w:t>
      </w:r>
      <w:r>
        <w:br/>
      </w:r>
      <w:r>
        <w:rPr>
          <w:rFonts w:ascii="Times New Roman"/>
          <w:b w:val="false"/>
          <w:i w:val="false"/>
          <w:color w:val="000000"/>
          <w:sz w:val="28"/>
        </w:rPr>
        <w:t xml:space="preserve">
на морском и на внутреннем водном транспорте </w:t>
      </w:r>
      <w:r>
        <w:rPr>
          <w:rFonts w:ascii="Times New Roman"/>
          <w:b w:val="false"/>
          <w:i w:val="false"/>
          <w:color w:val="ff0000"/>
          <w:sz w:val="28"/>
        </w:rPr>
        <w:t xml:space="preserve">&lt;*&gt; </w:t>
      </w:r>
    </w:p>
    <w:bookmarkEnd w:id="15"/>
    <w:p>
      <w:pPr>
        <w:spacing w:after="0"/>
        <w:ind w:left="0"/>
        <w:jc w:val="both"/>
      </w:pPr>
      <w:r>
        <w:rPr>
          <w:rFonts w:ascii="Times New Roman"/>
          <w:b w:val="false"/>
          <w:i w:val="false"/>
          <w:color w:val="ff0000"/>
          <w:sz w:val="28"/>
        </w:rPr>
        <w:t xml:space="preserve">     Сноска. В приложение 6 внесены изменения - постановлением Правительства РК от 29 ноября 2005 года N </w:t>
      </w:r>
      <w:r>
        <w:rPr>
          <w:rFonts w:ascii="Times New Roman"/>
          <w:b w:val="false"/>
          <w:i w:val="false"/>
          <w:color w:val="ff0000"/>
          <w:sz w:val="28"/>
        </w:rPr>
        <w:t xml:space="preserve">1172 </w:t>
      </w:r>
      <w:r>
        <w:rPr>
          <w:rFonts w:ascii="Times New Roman"/>
          <w:b w:val="false"/>
          <w:i w:val="false"/>
          <w:color w:val="ff0000"/>
          <w:sz w:val="28"/>
        </w:rPr>
        <w:t xml:space="preserve">(вводится в действие с 1 января 2006 года). </w:t>
      </w:r>
    </w:p>
    <w:p>
      <w:pPr>
        <w:spacing w:after="0"/>
        <w:ind w:left="0"/>
        <w:jc w:val="left"/>
      </w:pPr>
      <w:r>
        <w:rPr>
          <w:rFonts w:ascii="Times New Roman"/>
          <w:b/>
          <w:i w:val="false"/>
          <w:color w:val="000000"/>
        </w:rPr>
        <w:t xml:space="preserve"> Костюм женский повседневный для руководящего </w:t>
      </w:r>
      <w:r>
        <w:br/>
      </w:r>
      <w:r>
        <w:rPr>
          <w:rFonts w:ascii="Times New Roman"/>
          <w:b/>
          <w:i w:val="false"/>
          <w:color w:val="000000"/>
        </w:rPr>
        <w:t xml:space="preserve">
состава и работников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Китель </w:t>
      </w:r>
      <w:r>
        <w:br/>
      </w:r>
      <w:r>
        <w:rPr>
          <w:rFonts w:ascii="Times New Roman"/>
          <w:b w:val="false"/>
          <w:i w:val="false"/>
          <w:color w:val="000000"/>
          <w:sz w:val="28"/>
        </w:rPr>
        <w:t xml:space="preserve">
      </w:t>
      </w:r>
      <w:r>
        <w:br/>
      </w:r>
      <w:r>
        <w:rPr>
          <w:rFonts w:ascii="Times New Roman"/>
          <w:b w:val="false"/>
          <w:i w:val="false"/>
          <w:color w:val="000000"/>
          <w:sz w:val="28"/>
        </w:rPr>
        <w:t xml:space="preserve">
      См. бумажный вариант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Юбка, брюки, блузка, галстук и берет </w:t>
      </w:r>
      <w:r>
        <w:br/>
      </w:r>
      <w:r>
        <w:rPr>
          <w:rFonts w:ascii="Times New Roman"/>
          <w:b w:val="false"/>
          <w:i w:val="false"/>
          <w:color w:val="000000"/>
          <w:sz w:val="28"/>
        </w:rPr>
        <w:t xml:space="preserve">
      </w:t>
      </w:r>
      <w:r>
        <w:br/>
      </w:r>
      <w:r>
        <w:rPr>
          <w:rFonts w:ascii="Times New Roman"/>
          <w:b w:val="false"/>
          <w:i w:val="false"/>
          <w:color w:val="000000"/>
          <w:sz w:val="28"/>
        </w:rPr>
        <w:t xml:space="preserve">
      См. бумажный вариант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описанию и образцам форменой         </w:t>
      </w:r>
      <w:r>
        <w:br/>
      </w:r>
      <w:r>
        <w:rPr>
          <w:rFonts w:ascii="Times New Roman"/>
          <w:b w:val="false"/>
          <w:i w:val="false"/>
          <w:color w:val="000000"/>
          <w:sz w:val="28"/>
        </w:rPr>
        <w:t xml:space="preserve">
одежды, знаков различия работников      </w:t>
      </w:r>
      <w:r>
        <w:br/>
      </w:r>
      <w:r>
        <w:rPr>
          <w:rFonts w:ascii="Times New Roman"/>
          <w:b w:val="false"/>
          <w:i w:val="false"/>
          <w:color w:val="000000"/>
          <w:sz w:val="28"/>
        </w:rPr>
        <w:t xml:space="preserve">
государственного контроля              </w:t>
      </w:r>
      <w:r>
        <w:br/>
      </w:r>
      <w:r>
        <w:rPr>
          <w:rFonts w:ascii="Times New Roman"/>
          <w:b w:val="false"/>
          <w:i w:val="false"/>
          <w:color w:val="000000"/>
          <w:sz w:val="28"/>
        </w:rPr>
        <w:t xml:space="preserve">
на морском и на внутреннем водном транспорте </w:t>
      </w:r>
    </w:p>
    <w:bookmarkEnd w:id="16"/>
    <w:p>
      <w:pPr>
        <w:spacing w:after="0"/>
        <w:ind w:left="0"/>
        <w:jc w:val="left"/>
      </w:pPr>
      <w:r>
        <w:rPr>
          <w:rFonts w:ascii="Times New Roman"/>
          <w:b/>
          <w:i w:val="false"/>
          <w:color w:val="000000"/>
        </w:rPr>
        <w:t xml:space="preserve"> Плащ женский для руководящего </w:t>
      </w:r>
      <w:r>
        <w:br/>
      </w:r>
      <w:r>
        <w:rPr>
          <w:rFonts w:ascii="Times New Roman"/>
          <w:b/>
          <w:i w:val="false"/>
          <w:color w:val="000000"/>
        </w:rPr>
        <w:t xml:space="preserve">
состава и работников </w:t>
      </w:r>
    </w:p>
    <w:p>
      <w:pPr>
        <w:spacing w:after="0"/>
        <w:ind w:left="0"/>
        <w:jc w:val="both"/>
      </w:pPr>
      <w:r>
        <w:rPr>
          <w:rFonts w:ascii="Times New Roman"/>
          <w:b w:val="false"/>
          <w:i w:val="false"/>
          <w:color w:val="000000"/>
          <w:sz w:val="28"/>
        </w:rPr>
        <w:t xml:space="preserve">      См. бумажный вариант </w:t>
      </w:r>
    </w:p>
    <w:bookmarkStart w:name="z21" w:id="17"/>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описанию и образцам форменой         </w:t>
      </w:r>
      <w:r>
        <w:br/>
      </w:r>
      <w:r>
        <w:rPr>
          <w:rFonts w:ascii="Times New Roman"/>
          <w:b w:val="false"/>
          <w:i w:val="false"/>
          <w:color w:val="000000"/>
          <w:sz w:val="28"/>
        </w:rPr>
        <w:t xml:space="preserve">
одежды, знаков различия работников      </w:t>
      </w:r>
      <w:r>
        <w:br/>
      </w:r>
      <w:r>
        <w:rPr>
          <w:rFonts w:ascii="Times New Roman"/>
          <w:b w:val="false"/>
          <w:i w:val="false"/>
          <w:color w:val="000000"/>
          <w:sz w:val="28"/>
        </w:rPr>
        <w:t xml:space="preserve">
государственного контроля              </w:t>
      </w:r>
      <w:r>
        <w:br/>
      </w:r>
      <w:r>
        <w:rPr>
          <w:rFonts w:ascii="Times New Roman"/>
          <w:b w:val="false"/>
          <w:i w:val="false"/>
          <w:color w:val="000000"/>
          <w:sz w:val="28"/>
        </w:rPr>
        <w:t xml:space="preserve">
на морском и на внутреннем водном транспорте </w:t>
      </w:r>
    </w:p>
    <w:bookmarkEnd w:id="17"/>
    <w:p>
      <w:pPr>
        <w:spacing w:after="0"/>
        <w:ind w:left="0"/>
        <w:jc w:val="left"/>
      </w:pPr>
      <w:r>
        <w:rPr>
          <w:rFonts w:ascii="Times New Roman"/>
          <w:b/>
          <w:i w:val="false"/>
          <w:color w:val="000000"/>
        </w:rPr>
        <w:t xml:space="preserve"> Пальто женское зимнее </w:t>
      </w:r>
      <w:r>
        <w:br/>
      </w:r>
      <w:r>
        <w:rPr>
          <w:rFonts w:ascii="Times New Roman"/>
          <w:b/>
          <w:i w:val="false"/>
          <w:color w:val="000000"/>
        </w:rPr>
        <w:t xml:space="preserve">
для руководящего состава </w:t>
      </w:r>
    </w:p>
    <w:p>
      <w:pPr>
        <w:spacing w:after="0"/>
        <w:ind w:left="0"/>
        <w:jc w:val="both"/>
      </w:pPr>
      <w:r>
        <w:rPr>
          <w:rFonts w:ascii="Times New Roman"/>
          <w:b w:val="false"/>
          <w:i w:val="false"/>
          <w:color w:val="000000"/>
          <w:sz w:val="28"/>
        </w:rPr>
        <w:t xml:space="preserve">      См. бумажный вариант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описанию и образцам форменой         </w:t>
      </w:r>
      <w:r>
        <w:br/>
      </w:r>
      <w:r>
        <w:rPr>
          <w:rFonts w:ascii="Times New Roman"/>
          <w:b w:val="false"/>
          <w:i w:val="false"/>
          <w:color w:val="000000"/>
          <w:sz w:val="28"/>
        </w:rPr>
        <w:t xml:space="preserve">
одежды, знаков различия работников      </w:t>
      </w:r>
      <w:r>
        <w:br/>
      </w:r>
      <w:r>
        <w:rPr>
          <w:rFonts w:ascii="Times New Roman"/>
          <w:b w:val="false"/>
          <w:i w:val="false"/>
          <w:color w:val="000000"/>
          <w:sz w:val="28"/>
        </w:rPr>
        <w:t xml:space="preserve">
государственного контроля              </w:t>
      </w:r>
      <w:r>
        <w:br/>
      </w:r>
      <w:r>
        <w:rPr>
          <w:rFonts w:ascii="Times New Roman"/>
          <w:b w:val="false"/>
          <w:i w:val="false"/>
          <w:color w:val="000000"/>
          <w:sz w:val="28"/>
        </w:rPr>
        <w:t xml:space="preserve">
на морском и на внутреннем водном транспорте </w:t>
      </w:r>
    </w:p>
    <w:bookmarkEnd w:id="18"/>
    <w:p>
      <w:pPr>
        <w:spacing w:after="0"/>
        <w:ind w:left="0"/>
        <w:jc w:val="left"/>
      </w:pPr>
      <w:r>
        <w:rPr>
          <w:rFonts w:ascii="Times New Roman"/>
          <w:b/>
          <w:i w:val="false"/>
          <w:color w:val="000000"/>
        </w:rPr>
        <w:t xml:space="preserve"> Куртка зимняя женская </w:t>
      </w:r>
      <w:r>
        <w:br/>
      </w:r>
      <w:r>
        <w:rPr>
          <w:rFonts w:ascii="Times New Roman"/>
          <w:b/>
          <w:i w:val="false"/>
          <w:color w:val="000000"/>
        </w:rPr>
        <w:t xml:space="preserve">
для руководящего состава и работников </w:t>
      </w:r>
    </w:p>
    <w:p>
      <w:pPr>
        <w:spacing w:after="0"/>
        <w:ind w:left="0"/>
        <w:jc w:val="both"/>
      </w:pPr>
      <w:r>
        <w:rPr>
          <w:rFonts w:ascii="Times New Roman"/>
          <w:b w:val="false"/>
          <w:i w:val="false"/>
          <w:color w:val="000000"/>
          <w:sz w:val="28"/>
        </w:rPr>
        <w:t xml:space="preserve">      См. бумажный вариант </w:t>
      </w:r>
    </w:p>
    <w:bookmarkStart w:name="z23" w:id="19"/>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описанию и образцам форменой         </w:t>
      </w:r>
      <w:r>
        <w:br/>
      </w:r>
      <w:r>
        <w:rPr>
          <w:rFonts w:ascii="Times New Roman"/>
          <w:b w:val="false"/>
          <w:i w:val="false"/>
          <w:color w:val="000000"/>
          <w:sz w:val="28"/>
        </w:rPr>
        <w:t xml:space="preserve">
одежды, знаков различия работников      </w:t>
      </w:r>
      <w:r>
        <w:br/>
      </w:r>
      <w:r>
        <w:rPr>
          <w:rFonts w:ascii="Times New Roman"/>
          <w:b w:val="false"/>
          <w:i w:val="false"/>
          <w:color w:val="000000"/>
          <w:sz w:val="28"/>
        </w:rPr>
        <w:t xml:space="preserve">
государственного контроля              </w:t>
      </w:r>
      <w:r>
        <w:br/>
      </w:r>
      <w:r>
        <w:rPr>
          <w:rFonts w:ascii="Times New Roman"/>
          <w:b w:val="false"/>
          <w:i w:val="false"/>
          <w:color w:val="000000"/>
          <w:sz w:val="28"/>
        </w:rPr>
        <w:t xml:space="preserve">
на морском и на внутреннем водном транспорте </w:t>
      </w:r>
    </w:p>
    <w:bookmarkEnd w:id="19"/>
    <w:p>
      <w:pPr>
        <w:spacing w:after="0"/>
        <w:ind w:left="0"/>
        <w:jc w:val="left"/>
      </w:pPr>
      <w:r>
        <w:rPr>
          <w:rFonts w:ascii="Times New Roman"/>
          <w:b/>
          <w:i w:val="false"/>
          <w:color w:val="000000"/>
        </w:rPr>
        <w:t xml:space="preserve"> Знаки различия </w:t>
      </w:r>
    </w:p>
    <w:p>
      <w:pPr>
        <w:spacing w:after="0"/>
        <w:ind w:left="0"/>
        <w:jc w:val="both"/>
      </w:pPr>
      <w:r>
        <w:rPr>
          <w:rFonts w:ascii="Times New Roman"/>
          <w:b w:val="false"/>
          <w:i w:val="false"/>
          <w:color w:val="000000"/>
          <w:sz w:val="28"/>
        </w:rPr>
        <w:t xml:space="preserve">      См. бумажный вариант </w:t>
      </w:r>
    </w:p>
    <w:bookmarkStart w:name="z24" w:id="20"/>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описанию и образцам форменой         </w:t>
      </w:r>
      <w:r>
        <w:br/>
      </w:r>
      <w:r>
        <w:rPr>
          <w:rFonts w:ascii="Times New Roman"/>
          <w:b w:val="false"/>
          <w:i w:val="false"/>
          <w:color w:val="000000"/>
          <w:sz w:val="28"/>
        </w:rPr>
        <w:t xml:space="preserve">
одежды, знаков различия работников      </w:t>
      </w:r>
      <w:r>
        <w:br/>
      </w:r>
      <w:r>
        <w:rPr>
          <w:rFonts w:ascii="Times New Roman"/>
          <w:b w:val="false"/>
          <w:i w:val="false"/>
          <w:color w:val="000000"/>
          <w:sz w:val="28"/>
        </w:rPr>
        <w:t xml:space="preserve">
государственного контроля              </w:t>
      </w:r>
      <w:r>
        <w:br/>
      </w:r>
      <w:r>
        <w:rPr>
          <w:rFonts w:ascii="Times New Roman"/>
          <w:b w:val="false"/>
          <w:i w:val="false"/>
          <w:color w:val="000000"/>
          <w:sz w:val="28"/>
        </w:rPr>
        <w:t xml:space="preserve">
на морском и на внутреннем водном транспорте </w:t>
      </w:r>
    </w:p>
    <w:bookmarkEnd w:id="20"/>
    <w:p>
      <w:pPr>
        <w:spacing w:after="0"/>
        <w:ind w:left="0"/>
        <w:jc w:val="left"/>
      </w:pPr>
      <w:r>
        <w:rPr>
          <w:rFonts w:ascii="Times New Roman"/>
          <w:b/>
          <w:i w:val="false"/>
          <w:color w:val="000000"/>
        </w:rPr>
        <w:t xml:space="preserve"> Нагрудный жетон, кокарда и форменные пуговицы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октября 2003 года N 1013         </w:t>
      </w:r>
    </w:p>
    <w:bookmarkStart w:name="z25" w:id="21"/>
    <w:p>
      <w:pPr>
        <w:spacing w:after="0"/>
        <w:ind w:left="0"/>
        <w:jc w:val="left"/>
      </w:pPr>
      <w:r>
        <w:rPr>
          <w:rFonts w:ascii="Times New Roman"/>
          <w:b/>
          <w:i w:val="false"/>
          <w:color w:val="000000"/>
        </w:rPr>
        <w:t xml:space="preserve"> 
Правила ношения форменной одежды работников </w:t>
      </w:r>
      <w:r>
        <w:br/>
      </w:r>
      <w:r>
        <w:rPr>
          <w:rFonts w:ascii="Times New Roman"/>
          <w:b/>
          <w:i w:val="false"/>
          <w:color w:val="000000"/>
        </w:rPr>
        <w:t xml:space="preserve">
государственного контроля на морском и на внутреннем водном транспорте </w:t>
      </w:r>
    </w:p>
    <w:bookmarkEnd w:id="21"/>
    <w:bookmarkStart w:name="z26" w:id="22"/>
    <w:p>
      <w:pPr>
        <w:spacing w:after="0"/>
        <w:ind w:left="0"/>
        <w:jc w:val="left"/>
      </w:pPr>
      <w:r>
        <w:rPr>
          <w:rFonts w:ascii="Times New Roman"/>
          <w:b/>
          <w:i w:val="false"/>
          <w:color w:val="000000"/>
        </w:rPr>
        <w:t xml:space="preserve"> 
1. Общие положения </w:t>
      </w:r>
    </w:p>
    <w:bookmarkEnd w:id="22"/>
    <w:p>
      <w:pPr>
        <w:spacing w:after="0"/>
        <w:ind w:left="0"/>
        <w:jc w:val="both"/>
      </w:pPr>
      <w:r>
        <w:rPr>
          <w:rFonts w:ascii="Times New Roman"/>
          <w:b w:val="false"/>
          <w:i w:val="false"/>
          <w:color w:val="000000"/>
          <w:sz w:val="28"/>
        </w:rPr>
        <w:t>      1. Настоящие Правила ношения форменной одежды (далее - Правила) разработаны на основании Законов Республики Казахстан от 17 января 2002 года "О </w:t>
      </w:r>
      <w:r>
        <w:rPr>
          <w:rFonts w:ascii="Times New Roman"/>
          <w:b w:val="false"/>
          <w:i w:val="false"/>
          <w:color w:val="000000"/>
          <w:sz w:val="28"/>
        </w:rPr>
        <w:t xml:space="preserve">торговом </w:t>
      </w:r>
      <w:r>
        <w:rPr>
          <w:rFonts w:ascii="Times New Roman"/>
          <w:b w:val="false"/>
          <w:i w:val="false"/>
          <w:color w:val="000000"/>
          <w:sz w:val="28"/>
        </w:rPr>
        <w:t>мореплавании" и от 6 июля 2004 года "О </w:t>
      </w:r>
      <w:r>
        <w:rPr>
          <w:rFonts w:ascii="Times New Roman"/>
          <w:b w:val="false"/>
          <w:i w:val="false"/>
          <w:color w:val="000000"/>
          <w:sz w:val="28"/>
        </w:rPr>
        <w:t xml:space="preserve">внутреннем </w:t>
      </w:r>
      <w:r>
        <w:rPr>
          <w:rFonts w:ascii="Times New Roman"/>
          <w:b w:val="false"/>
          <w:i w:val="false"/>
          <w:color w:val="000000"/>
          <w:sz w:val="28"/>
        </w:rPr>
        <w:t xml:space="preserve">водном транспорте. </w:t>
      </w:r>
      <w:r>
        <w:br/>
      </w:r>
      <w:r>
        <w:rPr>
          <w:rFonts w:ascii="Times New Roman"/>
          <w:b w:val="false"/>
          <w:i w:val="false"/>
          <w:color w:val="000000"/>
          <w:sz w:val="28"/>
        </w:rPr>
        <w:t xml:space="preserve">
      2. Правила определяют порядок ношения форменной одежды работников государственного контроля на морском и на внутреннем водном транспорте. </w:t>
      </w:r>
      <w:r>
        <w:br/>
      </w:r>
      <w:r>
        <w:rPr>
          <w:rFonts w:ascii="Times New Roman"/>
          <w:b w:val="false"/>
          <w:i w:val="false"/>
          <w:color w:val="000000"/>
          <w:sz w:val="28"/>
        </w:rPr>
        <w:t xml:space="preserve">
      3. В настоящих Правилах используются следующие основные понятия: </w:t>
      </w:r>
      <w:r>
        <w:br/>
      </w:r>
      <w:r>
        <w:rPr>
          <w:rFonts w:ascii="Times New Roman"/>
          <w:b w:val="false"/>
          <w:i w:val="false"/>
          <w:color w:val="000000"/>
          <w:sz w:val="28"/>
        </w:rPr>
        <w:t xml:space="preserve">
      нагрудный знак (жетон) - эмблема установленного образца, имеющая серийный и порядковый номер, выдаваемый работникам, осуществляющим контроль в морских портах индивидуально под роспись; </w:t>
      </w:r>
      <w:r>
        <w:br/>
      </w:r>
      <w:r>
        <w:rPr>
          <w:rFonts w:ascii="Times New Roman"/>
          <w:b w:val="false"/>
          <w:i w:val="false"/>
          <w:color w:val="000000"/>
          <w:sz w:val="28"/>
        </w:rPr>
        <w:t xml:space="preserve">
      территориальные подразделения уполномоченного органа государственного контроля на морском и на внутреннем водном транспорте - территориальные органы Комитета транспортного контроля Министерства транспорта и коммуникаций Республики Казахстан, морская администрация порта; </w:t>
      </w:r>
      <w:r>
        <w:br/>
      </w:r>
      <w:r>
        <w:rPr>
          <w:rFonts w:ascii="Times New Roman"/>
          <w:b w:val="false"/>
          <w:i w:val="false"/>
          <w:color w:val="000000"/>
          <w:sz w:val="28"/>
        </w:rPr>
        <w:t xml:space="preserve">
      уполномоченный орган государственного контроля на морском и на внутреннем водном транспорте - Комитет транспортного контроля Министерства транспорта и коммуникаций Республики Казахстан; </w:t>
      </w:r>
      <w:r>
        <w:br/>
      </w:r>
      <w:r>
        <w:rPr>
          <w:rFonts w:ascii="Times New Roman"/>
          <w:b w:val="false"/>
          <w:i w:val="false"/>
          <w:color w:val="000000"/>
          <w:sz w:val="28"/>
        </w:rPr>
        <w:t xml:space="preserve">
      форменная одежда - служебная униформа работников государственного контроля на морском и на внутреннем водном транспорте, установленного образца и цвета.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постановлениями Правительства РК от 29.11.2005 N </w:t>
      </w:r>
      <w:r>
        <w:rPr>
          <w:rFonts w:ascii="Times New Roman"/>
          <w:b w:val="false"/>
          <w:i w:val="false"/>
          <w:color w:val="000000"/>
          <w:sz w:val="28"/>
        </w:rPr>
        <w:t xml:space="preserve">1172 </w:t>
      </w:r>
      <w:r>
        <w:rPr>
          <w:rFonts w:ascii="Times New Roman"/>
          <w:b w:val="false"/>
          <w:i w:val="false"/>
          <w:color w:val="ff0000"/>
          <w:sz w:val="28"/>
        </w:rPr>
        <w:t xml:space="preserve">(вводится в действие с 01.01.2006); от 16.06.2009 </w:t>
      </w:r>
      <w:r>
        <w:rPr>
          <w:rFonts w:ascii="Times New Roman"/>
          <w:b w:val="false"/>
          <w:i w:val="false"/>
          <w:color w:val="000000"/>
          <w:sz w:val="28"/>
        </w:rPr>
        <w:t xml:space="preserve">N 913 </w:t>
      </w:r>
      <w:r>
        <w:rPr>
          <w:rFonts w:ascii="Times New Roman"/>
          <w:b w:val="false"/>
          <w:i w:val="false"/>
          <w:color w:val="ff0000"/>
          <w:sz w:val="28"/>
        </w:rPr>
        <w:t xml:space="preserve">. </w:t>
      </w:r>
    </w:p>
    <w:bookmarkStart w:name="z27" w:id="23"/>
    <w:p>
      <w:pPr>
        <w:spacing w:after="0"/>
        <w:ind w:left="0"/>
        <w:jc w:val="left"/>
      </w:pPr>
      <w:r>
        <w:rPr>
          <w:rFonts w:ascii="Times New Roman"/>
          <w:b/>
          <w:i w:val="false"/>
          <w:color w:val="000000"/>
        </w:rPr>
        <w:t xml:space="preserve"> 
2. Ношение форменной одежды </w:t>
      </w:r>
    </w:p>
    <w:bookmarkEnd w:id="23"/>
    <w:p>
      <w:pPr>
        <w:spacing w:after="0"/>
        <w:ind w:left="0"/>
        <w:jc w:val="both"/>
      </w:pPr>
      <w:r>
        <w:rPr>
          <w:rFonts w:ascii="Times New Roman"/>
          <w:b w:val="false"/>
          <w:i w:val="false"/>
          <w:color w:val="000000"/>
          <w:sz w:val="28"/>
        </w:rPr>
        <w:t xml:space="preserve">      4. Право ношения форменной одежды имеют работники государственного контроля на морском и на внутреннем водном транспорте согласно Перечню должностей (профессий) работников государственного контроля на морском и на внутреннем водном транспорте, которым выдается форменная одежда. </w:t>
      </w:r>
      <w:r>
        <w:br/>
      </w:r>
      <w:r>
        <w:rPr>
          <w:rFonts w:ascii="Times New Roman"/>
          <w:b w:val="false"/>
          <w:i w:val="false"/>
          <w:color w:val="000000"/>
          <w:sz w:val="28"/>
        </w:rPr>
        <w:t xml:space="preserve">
      5. Все предметы формы одежды должны отвечать установленным образцам и описаниям. </w:t>
      </w:r>
      <w:r>
        <w:br/>
      </w:r>
      <w:r>
        <w:rPr>
          <w:rFonts w:ascii="Times New Roman"/>
          <w:b w:val="false"/>
          <w:i w:val="false"/>
          <w:color w:val="000000"/>
          <w:sz w:val="28"/>
        </w:rPr>
        <w:t xml:space="preserve">
      6. Форменная одежда устанавливается повседневная, которая подразделяется на мужскую и женскую. В зависимости от времени года определена разная комплектность ношения форменной одежды в соответствии с приложением к настоящим Правилам. </w:t>
      </w:r>
      <w:r>
        <w:br/>
      </w:r>
      <w:r>
        <w:rPr>
          <w:rFonts w:ascii="Times New Roman"/>
          <w:b w:val="false"/>
          <w:i w:val="false"/>
          <w:color w:val="000000"/>
          <w:sz w:val="28"/>
        </w:rPr>
        <w:t xml:space="preserve">
      Повседневная форменная одежда носится при исполнении служебных обязанностей. </w:t>
      </w:r>
      <w:r>
        <w:br/>
      </w:r>
      <w:r>
        <w:rPr>
          <w:rFonts w:ascii="Times New Roman"/>
          <w:b w:val="false"/>
          <w:i w:val="false"/>
          <w:color w:val="000000"/>
          <w:sz w:val="28"/>
        </w:rPr>
        <w:t xml:space="preserve">
      7. Переход с зимнего на летний и с летнего на зимний комплекты форменной одежды осуществляется в соответствии с приказом руководителя уполномоченного органа государственного контроля на морском и на внутреннем водном транспорте. </w:t>
      </w:r>
      <w:r>
        <w:br/>
      </w:r>
      <w:r>
        <w:rPr>
          <w:rFonts w:ascii="Times New Roman"/>
          <w:b w:val="false"/>
          <w:i w:val="false"/>
          <w:color w:val="000000"/>
          <w:sz w:val="28"/>
        </w:rPr>
        <w:t xml:space="preserve">
      8. Запрещается: </w:t>
      </w:r>
      <w:r>
        <w:br/>
      </w:r>
      <w:r>
        <w:rPr>
          <w:rFonts w:ascii="Times New Roman"/>
          <w:b w:val="false"/>
          <w:i w:val="false"/>
          <w:color w:val="000000"/>
          <w:sz w:val="28"/>
        </w:rPr>
        <w:t xml:space="preserve">
      ношение предметов форменной одежды, знаков различия не установленных образцов; </w:t>
      </w:r>
      <w:r>
        <w:br/>
      </w:r>
      <w:r>
        <w:rPr>
          <w:rFonts w:ascii="Times New Roman"/>
          <w:b w:val="false"/>
          <w:i w:val="false"/>
          <w:color w:val="000000"/>
          <w:sz w:val="28"/>
        </w:rPr>
        <w:t xml:space="preserve">
      ношение на форменной одежде нагрудных знаков, не предусмотренных настоящими Правилами; </w:t>
      </w:r>
      <w:r>
        <w:br/>
      </w:r>
      <w:r>
        <w:rPr>
          <w:rFonts w:ascii="Times New Roman"/>
          <w:b w:val="false"/>
          <w:i w:val="false"/>
          <w:color w:val="000000"/>
          <w:sz w:val="28"/>
        </w:rPr>
        <w:t xml:space="preserve">
      смешивание предметов форменной одежды летней и зимней, а также форменной одежды с гражданской; </w:t>
      </w:r>
      <w:r>
        <w:br/>
      </w:r>
      <w:r>
        <w:rPr>
          <w:rFonts w:ascii="Times New Roman"/>
          <w:b w:val="false"/>
          <w:i w:val="false"/>
          <w:color w:val="000000"/>
          <w:sz w:val="28"/>
        </w:rPr>
        <w:t xml:space="preserve">
      передача форменной одежды, знаков различия и нагрудных знаков лицам, которым они не положены; </w:t>
      </w:r>
      <w:r>
        <w:br/>
      </w:r>
      <w:r>
        <w:rPr>
          <w:rFonts w:ascii="Times New Roman"/>
          <w:b w:val="false"/>
          <w:i w:val="false"/>
          <w:color w:val="000000"/>
          <w:sz w:val="28"/>
        </w:rPr>
        <w:t xml:space="preserve">
      ношение нарукавных и наплечных знаков одновременно. </w:t>
      </w:r>
      <w:r>
        <w:br/>
      </w:r>
      <w:r>
        <w:rPr>
          <w:rFonts w:ascii="Times New Roman"/>
          <w:b w:val="false"/>
          <w:i w:val="false"/>
          <w:color w:val="000000"/>
          <w:sz w:val="28"/>
        </w:rPr>
        <w:t xml:space="preserve">
      9. Все предметы форменной одежды должны быть вычищены и выглажены. Клапаны карманов пальто, пиджака, верхней сорочки должны быть выпущены наружу. </w:t>
      </w:r>
      <w:r>
        <w:br/>
      </w:r>
      <w:r>
        <w:rPr>
          <w:rFonts w:ascii="Times New Roman"/>
          <w:b w:val="false"/>
          <w:i w:val="false"/>
          <w:color w:val="000000"/>
          <w:sz w:val="28"/>
        </w:rPr>
        <w:t xml:space="preserve">
      10. Обувь должна быть в хорошем состоянии, всегда вычищена, ботинки и полуботинки аккуратно зашнурованы. Цвет обуви и носков должен соответствовать цвету форменной одежды. Обувь и носки приобретаются в торговой сети. </w:t>
      </w:r>
      <w:r>
        <w:br/>
      </w:r>
      <w:r>
        <w:rPr>
          <w:rFonts w:ascii="Times New Roman"/>
          <w:b w:val="false"/>
          <w:i w:val="false"/>
          <w:color w:val="000000"/>
          <w:sz w:val="28"/>
        </w:rPr>
        <w:t xml:space="preserve">
      11. Берет носится на расстоянии трех пальцев выше бровей с наклоном в правую сторону. </w:t>
      </w:r>
      <w:r>
        <w:br/>
      </w:r>
      <w:r>
        <w:rPr>
          <w:rFonts w:ascii="Times New Roman"/>
          <w:b w:val="false"/>
          <w:i w:val="false"/>
          <w:color w:val="000000"/>
          <w:sz w:val="28"/>
        </w:rPr>
        <w:t xml:space="preserve">
      12. Ношение шапки-ушанки с опущенными наушниками разрешается при температуре воздуха минус 10 С </w:t>
      </w:r>
      <w:r>
        <w:rPr>
          <w:rFonts w:ascii="Times New Roman"/>
          <w:b w:val="false"/>
          <w:i w:val="false"/>
          <w:color w:val="000000"/>
          <w:vertAlign w:val="superscript"/>
        </w:rPr>
        <w:t xml:space="preserve">о </w:t>
      </w:r>
      <w:r>
        <w:rPr>
          <w:rFonts w:ascii="Times New Roman"/>
          <w:b w:val="false"/>
          <w:i w:val="false"/>
          <w:color w:val="000000"/>
          <w:sz w:val="28"/>
        </w:rPr>
        <w:t xml:space="preserve"> и ниже. </w:t>
      </w:r>
      <w:r>
        <w:br/>
      </w:r>
      <w:r>
        <w:rPr>
          <w:rFonts w:ascii="Times New Roman"/>
          <w:b w:val="false"/>
          <w:i w:val="false"/>
          <w:color w:val="000000"/>
          <w:sz w:val="28"/>
        </w:rPr>
        <w:t xml:space="preserve">
      13. В летнее время следует носить форменную фуражку с белым чехлом. </w:t>
      </w:r>
      <w:r>
        <w:br/>
      </w:r>
      <w:r>
        <w:rPr>
          <w:rFonts w:ascii="Times New Roman"/>
          <w:b w:val="false"/>
          <w:i w:val="false"/>
          <w:color w:val="000000"/>
          <w:sz w:val="28"/>
        </w:rPr>
        <w:t xml:space="preserve">
      14. Срок ношения форменной одежды, указанный в нормах обеспечения, исчисляется посезонно (датой отчета служит приказ руководителя уполномоченного органа государственного контроля на морском и на внутреннем водном транспорте о переходе с зимнего на летний комплект и наоборот), независимо от даты выдачи форменной одежды в эксплуатацию. </w:t>
      </w:r>
      <w:r>
        <w:br/>
      </w:r>
      <w:r>
        <w:rPr>
          <w:rFonts w:ascii="Times New Roman"/>
          <w:b w:val="false"/>
          <w:i w:val="false"/>
          <w:color w:val="000000"/>
          <w:sz w:val="28"/>
        </w:rPr>
        <w:t xml:space="preserve">
      15. При увольнении работника или переводе на другую работу, где ношение форменной одежды не предусмотрено, работник обязан сдать на склад форменную одежду, срок ношения которой на момент увольнения не истек или возместить разницу по остаточной стоимости по приказу руководителя уполномоченного органа государственного контроля на морском и на внутреннем водном транспорте. </w:t>
      </w:r>
      <w:r>
        <w:br/>
      </w:r>
      <w:r>
        <w:rPr>
          <w:rFonts w:ascii="Times New Roman"/>
          <w:b w:val="false"/>
          <w:i w:val="false"/>
          <w:color w:val="000000"/>
          <w:sz w:val="28"/>
        </w:rPr>
        <w:t xml:space="preserve">
      16. Знаки почетных званий носятся на правой стороне груди. Знаки об окончании высшего или среднего учебного заведения носятся на правой стороне груди. </w:t>
      </w:r>
      <w:r>
        <w:br/>
      </w:r>
      <w:r>
        <w:rPr>
          <w:rFonts w:ascii="Times New Roman"/>
          <w:b w:val="false"/>
          <w:i w:val="false"/>
          <w:color w:val="000000"/>
          <w:sz w:val="28"/>
        </w:rPr>
        <w:t xml:space="preserve">
      17. Нагрудный жетон располагается на передней левой стороне куртки (кителя, сорочки) на кармане. </w:t>
      </w:r>
      <w:r>
        <w:br/>
      </w:r>
      <w:r>
        <w:rPr>
          <w:rFonts w:ascii="Times New Roman"/>
          <w:b w:val="false"/>
          <w:i w:val="false"/>
          <w:color w:val="000000"/>
          <w:sz w:val="28"/>
        </w:rPr>
        <w:t xml:space="preserve">
      18. Форменная одежда и нагрудный знак, выдаваемые работникам государственного контроля на морском и на внутреннем водном транспорте, считаются собственностью уполномоченного органа государственного контроля на морском и на внутреннем водном транспорте и подлежат возврату при увольнении. </w:t>
      </w:r>
      <w:r>
        <w:br/>
      </w:r>
      <w:r>
        <w:rPr>
          <w:rFonts w:ascii="Times New Roman"/>
          <w:b w:val="false"/>
          <w:i w:val="false"/>
          <w:color w:val="000000"/>
          <w:sz w:val="28"/>
        </w:rPr>
        <w:t xml:space="preserve">
      19. Ответственность за сохранность форменной одежды и ее внешний вид несут работники государственного контроля на морском и на внутреннем водном транспорте. </w:t>
      </w:r>
      <w:r>
        <w:br/>
      </w:r>
      <w:r>
        <w:rPr>
          <w:rFonts w:ascii="Times New Roman"/>
          <w:b w:val="false"/>
          <w:i w:val="false"/>
          <w:color w:val="000000"/>
          <w:sz w:val="28"/>
        </w:rPr>
        <w:t xml:space="preserve">
      20. В случае пропажи или порчи служебной униформы по вине работника работник приобретает за свой счет комплект форменной одежды или отдельные предметы и использует ее до истечения срока ношения полученной форменной одежды. </w:t>
      </w:r>
      <w:r>
        <w:br/>
      </w:r>
      <w:r>
        <w:rPr>
          <w:rFonts w:ascii="Times New Roman"/>
          <w:b w:val="false"/>
          <w:i w:val="false"/>
          <w:color w:val="000000"/>
          <w:sz w:val="28"/>
        </w:rPr>
        <w:t xml:space="preserve">
      В случае пропажи или порчи форменной одежды при исполнении служебных обязанностей работник получает взамен новую форменную одежду, а испорченная или пропавшая подлежит списанию в установленном порядке. </w:t>
      </w:r>
      <w:r>
        <w:br/>
      </w:r>
      <w:r>
        <w:rPr>
          <w:rFonts w:ascii="Times New Roman"/>
          <w:b w:val="false"/>
          <w:i w:val="false"/>
          <w:color w:val="000000"/>
          <w:sz w:val="28"/>
        </w:rPr>
        <w:t xml:space="preserve">
      21. В случае утери или порчи нагрудного знака по вине работника, работник приобретает его за свой счет, а также дает объявление в средствах массовой информации о признании нагрудного знака недействительным за счет собственных средств. </w:t>
      </w:r>
      <w:r>
        <w:br/>
      </w:r>
      <w:r>
        <w:rPr>
          <w:rFonts w:ascii="Times New Roman"/>
          <w:b w:val="false"/>
          <w:i w:val="false"/>
          <w:color w:val="000000"/>
          <w:sz w:val="28"/>
        </w:rPr>
        <w:t xml:space="preserve">
      В случае утери или порчи нагрудного знака при исполнении служебных обязанностей работник получает взамен новый нагрудный знак, а испорченный или пропавший подлежит списанию в установленном порядке. </w:t>
      </w:r>
    </w:p>
    <w:bookmarkStart w:name="z28" w:id="2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ношения форменной            </w:t>
      </w:r>
      <w:r>
        <w:br/>
      </w:r>
      <w:r>
        <w:rPr>
          <w:rFonts w:ascii="Times New Roman"/>
          <w:b w:val="false"/>
          <w:i w:val="false"/>
          <w:color w:val="000000"/>
          <w:sz w:val="28"/>
        </w:rPr>
        <w:t xml:space="preserve">
одежды работников государственного      </w:t>
      </w:r>
      <w:r>
        <w:br/>
      </w:r>
      <w:r>
        <w:rPr>
          <w:rFonts w:ascii="Times New Roman"/>
          <w:b w:val="false"/>
          <w:i w:val="false"/>
          <w:color w:val="000000"/>
          <w:sz w:val="28"/>
        </w:rPr>
        <w:t xml:space="preserve">
контроля на морском и на внутреннем водном транспорте </w:t>
      </w:r>
      <w:r>
        <w:rPr>
          <w:rFonts w:ascii="Times New Roman"/>
          <w:b w:val="false"/>
          <w:i w:val="false"/>
          <w:color w:val="ff0000"/>
          <w:sz w:val="28"/>
        </w:rPr>
        <w:t xml:space="preserve">&lt;*&gt; </w:t>
      </w:r>
    </w:p>
    <w:bookmarkEnd w:id="24"/>
    <w:p>
      <w:pPr>
        <w:spacing w:after="0"/>
        <w:ind w:left="0"/>
        <w:jc w:val="both"/>
      </w:pPr>
      <w:r>
        <w:rPr>
          <w:rFonts w:ascii="Times New Roman"/>
          <w:b w:val="false"/>
          <w:i w:val="false"/>
          <w:color w:val="ff0000"/>
          <w:sz w:val="28"/>
        </w:rPr>
        <w:t xml:space="preserve">     Сноска. В приложение внесены изменения - постановлением Правительства РК от 29 ноября 2005 года N </w:t>
      </w:r>
      <w:r>
        <w:rPr>
          <w:rFonts w:ascii="Times New Roman"/>
          <w:b w:val="false"/>
          <w:i w:val="false"/>
          <w:color w:val="ff0000"/>
          <w:sz w:val="28"/>
        </w:rPr>
        <w:t xml:space="preserve">1172 </w:t>
      </w:r>
      <w:r>
        <w:rPr>
          <w:rFonts w:ascii="Times New Roman"/>
          <w:b w:val="false"/>
          <w:i w:val="false"/>
          <w:color w:val="ff0000"/>
          <w:sz w:val="28"/>
        </w:rPr>
        <w:t xml:space="preserve">(вводится в действие с 1 января 2006 года). </w:t>
      </w:r>
    </w:p>
    <w:p>
      <w:pPr>
        <w:spacing w:after="0"/>
        <w:ind w:left="0"/>
        <w:jc w:val="left"/>
      </w:pPr>
      <w:r>
        <w:rPr>
          <w:rFonts w:ascii="Times New Roman"/>
          <w:b/>
          <w:i w:val="false"/>
          <w:color w:val="000000"/>
        </w:rPr>
        <w:t xml:space="preserve"> Комплектность </w:t>
      </w:r>
      <w:r>
        <w:br/>
      </w:r>
      <w:r>
        <w:rPr>
          <w:rFonts w:ascii="Times New Roman"/>
          <w:b/>
          <w:i w:val="false"/>
          <w:color w:val="000000"/>
        </w:rPr>
        <w:t xml:space="preserve">
ношения форменной одежды в зависимости </w:t>
      </w:r>
      <w:r>
        <w:br/>
      </w:r>
      <w:r>
        <w:rPr>
          <w:rFonts w:ascii="Times New Roman"/>
          <w:b/>
          <w:i w:val="false"/>
          <w:color w:val="000000"/>
        </w:rPr>
        <w:t xml:space="preserve">
от времени года </w:t>
      </w:r>
    </w:p>
    <w:p>
      <w:pPr>
        <w:spacing w:after="0"/>
        <w:ind w:left="0"/>
        <w:jc w:val="both"/>
      </w:pPr>
      <w:r>
        <w:rPr>
          <w:rFonts w:ascii="Times New Roman"/>
          <w:b w:val="false"/>
          <w:i w:val="false"/>
          <w:color w:val="000000"/>
          <w:sz w:val="28"/>
        </w:rPr>
        <w:t xml:space="preserve">                            (мужчины)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!Виды  !       Перечень форменной одежды </w:t>
      </w:r>
      <w:r>
        <w:br/>
      </w:r>
      <w:r>
        <w:rPr>
          <w:rFonts w:ascii="Times New Roman"/>
          <w:b w:val="false"/>
          <w:i w:val="false"/>
          <w:color w:val="000000"/>
          <w:sz w:val="28"/>
        </w:rPr>
        <w:t xml:space="preserve">
п/!одежды!---------------------------------------------------------- </w:t>
      </w:r>
      <w:r>
        <w:br/>
      </w:r>
      <w:r>
        <w:rPr>
          <w:rFonts w:ascii="Times New Roman"/>
          <w:b w:val="false"/>
          <w:i w:val="false"/>
          <w:color w:val="000000"/>
          <w:sz w:val="28"/>
        </w:rPr>
        <w:t xml:space="preserve">
п !      !Пальто!Куртка!Плащ-!Костюм !Куртка !Брюки  !Сорочка!Фураж- </w:t>
      </w:r>
      <w:r>
        <w:br/>
      </w:r>
      <w:r>
        <w:rPr>
          <w:rFonts w:ascii="Times New Roman"/>
          <w:b w:val="false"/>
          <w:i w:val="false"/>
          <w:color w:val="000000"/>
          <w:sz w:val="28"/>
        </w:rPr>
        <w:t xml:space="preserve">
  !      !зимнее!штор- !паль-!повсед-!повсед-!повсед-!повсед-!ка </w:t>
      </w:r>
      <w:r>
        <w:br/>
      </w:r>
      <w:r>
        <w:rPr>
          <w:rFonts w:ascii="Times New Roman"/>
          <w:b w:val="false"/>
          <w:i w:val="false"/>
          <w:color w:val="000000"/>
          <w:sz w:val="28"/>
        </w:rPr>
        <w:t xml:space="preserve">
  !      !      !мовка !то   !невный !невная !невные !невная !черная </w:t>
      </w:r>
      <w:r>
        <w:br/>
      </w:r>
      <w:r>
        <w:rPr>
          <w:rFonts w:ascii="Times New Roman"/>
          <w:b w:val="false"/>
          <w:i w:val="false"/>
          <w:color w:val="000000"/>
          <w:sz w:val="28"/>
        </w:rPr>
        <w:t xml:space="preserve">
-------------------------------------------------------------------- </w:t>
      </w:r>
      <w:r>
        <w:br/>
      </w:r>
      <w:r>
        <w:rPr>
          <w:rFonts w:ascii="Times New Roman"/>
          <w:b w:val="false"/>
          <w:i w:val="false"/>
          <w:color w:val="000000"/>
          <w:sz w:val="28"/>
        </w:rPr>
        <w:t xml:space="preserve">
                       1. Руководящий состав </w:t>
      </w:r>
      <w:r>
        <w:br/>
      </w:r>
      <w:r>
        <w:rPr>
          <w:rFonts w:ascii="Times New Roman"/>
          <w:b w:val="false"/>
          <w:i w:val="false"/>
          <w:color w:val="000000"/>
          <w:sz w:val="28"/>
        </w:rPr>
        <w:t xml:space="preserve">
 1 Летний </w:t>
      </w:r>
      <w:r>
        <w:br/>
      </w:r>
      <w:r>
        <w:rPr>
          <w:rFonts w:ascii="Times New Roman"/>
          <w:b w:val="false"/>
          <w:i w:val="false"/>
          <w:color w:val="000000"/>
          <w:sz w:val="28"/>
        </w:rPr>
        <w:t xml:space="preserve">
   повсе- </w:t>
      </w:r>
      <w:r>
        <w:br/>
      </w:r>
      <w:r>
        <w:rPr>
          <w:rFonts w:ascii="Times New Roman"/>
          <w:b w:val="false"/>
          <w:i w:val="false"/>
          <w:color w:val="000000"/>
          <w:sz w:val="28"/>
        </w:rPr>
        <w:t xml:space="preserve">
   дневная   -     -      +      +       +       +       +      + </w:t>
      </w:r>
      <w:r>
        <w:br/>
      </w:r>
      <w:r>
        <w:rPr>
          <w:rFonts w:ascii="Times New Roman"/>
          <w:b w:val="false"/>
          <w:i w:val="false"/>
          <w:color w:val="000000"/>
          <w:sz w:val="28"/>
        </w:rPr>
        <w:t xml:space="preserve">
  </w:t>
      </w:r>
      <w:r>
        <w:br/>
      </w:r>
      <w:r>
        <w:rPr>
          <w:rFonts w:ascii="Times New Roman"/>
          <w:b w:val="false"/>
          <w:i w:val="false"/>
          <w:color w:val="000000"/>
          <w:sz w:val="28"/>
        </w:rPr>
        <w:t xml:space="preserve">
 2 Зимняя </w:t>
      </w:r>
      <w:r>
        <w:br/>
      </w:r>
      <w:r>
        <w:rPr>
          <w:rFonts w:ascii="Times New Roman"/>
          <w:b w:val="false"/>
          <w:i w:val="false"/>
          <w:color w:val="000000"/>
          <w:sz w:val="28"/>
        </w:rPr>
        <w:t xml:space="preserve">
   повсе- </w:t>
      </w:r>
      <w:r>
        <w:br/>
      </w:r>
      <w:r>
        <w:rPr>
          <w:rFonts w:ascii="Times New Roman"/>
          <w:b w:val="false"/>
          <w:i w:val="false"/>
          <w:color w:val="000000"/>
          <w:sz w:val="28"/>
        </w:rPr>
        <w:t xml:space="preserve">
   дневная   +     +      -      +       +       +       +      + </w:t>
      </w:r>
      <w:r>
        <w:br/>
      </w:r>
      <w:r>
        <w:rPr>
          <w:rFonts w:ascii="Times New Roman"/>
          <w:b w:val="false"/>
          <w:i w:val="false"/>
          <w:color w:val="000000"/>
          <w:sz w:val="28"/>
        </w:rPr>
        <w:t xml:space="preserve">
  </w:t>
      </w:r>
      <w:r>
        <w:br/>
      </w:r>
      <w:r>
        <w:rPr>
          <w:rFonts w:ascii="Times New Roman"/>
          <w:b w:val="false"/>
          <w:i w:val="false"/>
          <w:color w:val="000000"/>
          <w:sz w:val="28"/>
        </w:rPr>
        <w:t xml:space="preserve">
                        2. Специалисты </w:t>
      </w:r>
      <w:r>
        <w:br/>
      </w:r>
      <w:r>
        <w:rPr>
          <w:rFonts w:ascii="Times New Roman"/>
          <w:b w:val="false"/>
          <w:i w:val="false"/>
          <w:color w:val="000000"/>
          <w:sz w:val="28"/>
        </w:rPr>
        <w:t xml:space="preserve">
 3 Летний </w:t>
      </w:r>
      <w:r>
        <w:br/>
      </w:r>
      <w:r>
        <w:rPr>
          <w:rFonts w:ascii="Times New Roman"/>
          <w:b w:val="false"/>
          <w:i w:val="false"/>
          <w:color w:val="000000"/>
          <w:sz w:val="28"/>
        </w:rPr>
        <w:t xml:space="preserve">
   повсе- </w:t>
      </w:r>
      <w:r>
        <w:br/>
      </w:r>
      <w:r>
        <w:rPr>
          <w:rFonts w:ascii="Times New Roman"/>
          <w:b w:val="false"/>
          <w:i w:val="false"/>
          <w:color w:val="000000"/>
          <w:sz w:val="28"/>
        </w:rPr>
        <w:t xml:space="preserve">
   дневная   -     -      +      +       +       +       +      + </w:t>
      </w:r>
    </w:p>
    <w:p>
      <w:pPr>
        <w:spacing w:after="0"/>
        <w:ind w:left="0"/>
        <w:jc w:val="both"/>
      </w:pPr>
      <w:r>
        <w:rPr>
          <w:rFonts w:ascii="Times New Roman"/>
          <w:b w:val="false"/>
          <w:i w:val="false"/>
          <w:color w:val="000000"/>
          <w:sz w:val="28"/>
        </w:rPr>
        <w:t xml:space="preserve"> 4 Зимняя </w:t>
      </w:r>
      <w:r>
        <w:br/>
      </w:r>
      <w:r>
        <w:rPr>
          <w:rFonts w:ascii="Times New Roman"/>
          <w:b w:val="false"/>
          <w:i w:val="false"/>
          <w:color w:val="000000"/>
          <w:sz w:val="28"/>
        </w:rPr>
        <w:t xml:space="preserve">
   повсе- </w:t>
      </w:r>
      <w:r>
        <w:br/>
      </w:r>
      <w:r>
        <w:rPr>
          <w:rFonts w:ascii="Times New Roman"/>
          <w:b w:val="false"/>
          <w:i w:val="false"/>
          <w:color w:val="000000"/>
          <w:sz w:val="28"/>
        </w:rPr>
        <w:t xml:space="preserve">
   дневная   -     +      -      +       +       +       +      + </w:t>
      </w:r>
      <w:r>
        <w:br/>
      </w:r>
      <w:r>
        <w:rPr>
          <w:rFonts w:ascii="Times New Roman"/>
          <w:b w:val="false"/>
          <w:i w:val="false"/>
          <w:color w:val="000000"/>
          <w:sz w:val="28"/>
        </w:rPr>
        <w:t xml:space="preserve">
-------------------------------------------------------------------- </w:t>
      </w:r>
      <w:r>
        <w:br/>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(женщины)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N !Виды  !       Перечень форменной одежды </w:t>
      </w:r>
      <w:r>
        <w:br/>
      </w:r>
      <w:r>
        <w:rPr>
          <w:rFonts w:ascii="Times New Roman"/>
          <w:b w:val="false"/>
          <w:i w:val="false"/>
          <w:color w:val="000000"/>
          <w:sz w:val="28"/>
        </w:rPr>
        <w:t xml:space="preserve">
п/!одежды!------------------------------------------------------------- </w:t>
      </w:r>
      <w:r>
        <w:br/>
      </w:r>
      <w:r>
        <w:rPr>
          <w:rFonts w:ascii="Times New Roman"/>
          <w:b w:val="false"/>
          <w:i w:val="false"/>
          <w:color w:val="000000"/>
          <w:sz w:val="28"/>
        </w:rPr>
        <w:t xml:space="preserve">
п !      !Паль-!Курт-!Плащ!Костюм !Юбка !Брюки!Блуза  !Блуза!Берет!Берет </w:t>
      </w:r>
      <w:r>
        <w:br/>
      </w:r>
      <w:r>
        <w:rPr>
          <w:rFonts w:ascii="Times New Roman"/>
          <w:b w:val="false"/>
          <w:i w:val="false"/>
          <w:color w:val="000000"/>
          <w:sz w:val="28"/>
        </w:rPr>
        <w:t xml:space="preserve">
  !      !то   !ка   !    !повсе- !повсе!пов- !голубая!белая!из   !из </w:t>
      </w:r>
      <w:r>
        <w:br/>
      </w:r>
      <w:r>
        <w:rPr>
          <w:rFonts w:ascii="Times New Roman"/>
          <w:b w:val="false"/>
          <w:i w:val="false"/>
          <w:color w:val="000000"/>
          <w:sz w:val="28"/>
        </w:rPr>
        <w:t xml:space="preserve">
  !      !зим- !зим- !    !дневный!днев-!сед- !или    !     !хлоп-!шерс- </w:t>
      </w:r>
      <w:r>
        <w:br/>
      </w:r>
      <w:r>
        <w:rPr>
          <w:rFonts w:ascii="Times New Roman"/>
          <w:b w:val="false"/>
          <w:i w:val="false"/>
          <w:color w:val="000000"/>
          <w:sz w:val="28"/>
        </w:rPr>
        <w:t xml:space="preserve">
  !      !нее  !няя  !    !       !ная  !нев- !кремо- !     !чато-!тяной </w:t>
      </w:r>
      <w:r>
        <w:br/>
      </w:r>
      <w:r>
        <w:rPr>
          <w:rFonts w:ascii="Times New Roman"/>
          <w:b w:val="false"/>
          <w:i w:val="false"/>
          <w:color w:val="000000"/>
          <w:sz w:val="28"/>
        </w:rPr>
        <w:t xml:space="preserve">
  !      !     !     !    !       !     !ные  !вая    !     !бумаж!ткани </w:t>
      </w:r>
      <w:r>
        <w:br/>
      </w:r>
      <w:r>
        <w:rPr>
          <w:rFonts w:ascii="Times New Roman"/>
          <w:b w:val="false"/>
          <w:i w:val="false"/>
          <w:color w:val="000000"/>
          <w:sz w:val="28"/>
        </w:rPr>
        <w:t xml:space="preserve">
  !      !     !     !    !       !     !     !повсе- !     !ной  ! </w:t>
      </w:r>
      <w:r>
        <w:br/>
      </w:r>
      <w:r>
        <w:rPr>
          <w:rFonts w:ascii="Times New Roman"/>
          <w:b w:val="false"/>
          <w:i w:val="false"/>
          <w:color w:val="000000"/>
          <w:sz w:val="28"/>
        </w:rPr>
        <w:t xml:space="preserve">
  !      !     !     !    !       !     !     !дневная!     !ткани! </w:t>
      </w:r>
      <w:r>
        <w:br/>
      </w:r>
      <w:r>
        <w:rPr>
          <w:rFonts w:ascii="Times New Roman"/>
          <w:b w:val="false"/>
          <w:i w:val="false"/>
          <w:color w:val="000000"/>
          <w:sz w:val="28"/>
        </w:rPr>
        <w:t xml:space="preserve">
----------------------------------------------------------------------- </w:t>
      </w:r>
      <w:r>
        <w:br/>
      </w:r>
      <w:r>
        <w:rPr>
          <w:rFonts w:ascii="Times New Roman"/>
          <w:b w:val="false"/>
          <w:i w:val="false"/>
          <w:color w:val="000000"/>
          <w:sz w:val="28"/>
        </w:rPr>
        <w:t xml:space="preserve">
                       1. Руководящий состав </w:t>
      </w:r>
      <w:r>
        <w:br/>
      </w:r>
      <w:r>
        <w:rPr>
          <w:rFonts w:ascii="Times New Roman"/>
          <w:b w:val="false"/>
          <w:i w:val="false"/>
          <w:color w:val="000000"/>
          <w:sz w:val="28"/>
        </w:rPr>
        <w:t xml:space="preserve">
 1 Летний </w:t>
      </w:r>
      <w:r>
        <w:br/>
      </w:r>
      <w:r>
        <w:rPr>
          <w:rFonts w:ascii="Times New Roman"/>
          <w:b w:val="false"/>
          <w:i w:val="false"/>
          <w:color w:val="000000"/>
          <w:sz w:val="28"/>
        </w:rPr>
        <w:t xml:space="preserve">
   повсе- </w:t>
      </w:r>
      <w:r>
        <w:br/>
      </w:r>
      <w:r>
        <w:rPr>
          <w:rFonts w:ascii="Times New Roman"/>
          <w:b w:val="false"/>
          <w:i w:val="false"/>
          <w:color w:val="000000"/>
          <w:sz w:val="28"/>
        </w:rPr>
        <w:t xml:space="preserve">
   дневная   -    -     +     +       +     +    +      -     +     - </w:t>
      </w:r>
      <w:r>
        <w:br/>
      </w:r>
      <w:r>
        <w:rPr>
          <w:rFonts w:ascii="Times New Roman"/>
          <w:b w:val="false"/>
          <w:i w:val="false"/>
          <w:color w:val="000000"/>
          <w:sz w:val="28"/>
        </w:rPr>
        <w:t xml:space="preserve">
  </w:t>
      </w:r>
      <w:r>
        <w:br/>
      </w:r>
      <w:r>
        <w:rPr>
          <w:rFonts w:ascii="Times New Roman"/>
          <w:b w:val="false"/>
          <w:i w:val="false"/>
          <w:color w:val="000000"/>
          <w:sz w:val="28"/>
        </w:rPr>
        <w:t xml:space="preserve">
 2 Зимняя </w:t>
      </w:r>
      <w:r>
        <w:br/>
      </w:r>
      <w:r>
        <w:rPr>
          <w:rFonts w:ascii="Times New Roman"/>
          <w:b w:val="false"/>
          <w:i w:val="false"/>
          <w:color w:val="000000"/>
          <w:sz w:val="28"/>
        </w:rPr>
        <w:t xml:space="preserve">
   повсе- </w:t>
      </w:r>
      <w:r>
        <w:br/>
      </w:r>
      <w:r>
        <w:rPr>
          <w:rFonts w:ascii="Times New Roman"/>
          <w:b w:val="false"/>
          <w:i w:val="false"/>
          <w:color w:val="000000"/>
          <w:sz w:val="28"/>
        </w:rPr>
        <w:t xml:space="preserve">
   дневная   +     +    -     +       +     +    +      -     -     + </w:t>
      </w:r>
      <w:r>
        <w:br/>
      </w:r>
      <w:r>
        <w:rPr>
          <w:rFonts w:ascii="Times New Roman"/>
          <w:b w:val="false"/>
          <w:i w:val="false"/>
          <w:color w:val="000000"/>
          <w:sz w:val="28"/>
        </w:rPr>
        <w:t xml:space="preserve">
  </w:t>
      </w:r>
      <w:r>
        <w:br/>
      </w:r>
      <w:r>
        <w:rPr>
          <w:rFonts w:ascii="Times New Roman"/>
          <w:b w:val="false"/>
          <w:i w:val="false"/>
          <w:color w:val="000000"/>
          <w:sz w:val="28"/>
        </w:rPr>
        <w:t xml:space="preserve">
                        2. Специалисты </w:t>
      </w:r>
      <w:r>
        <w:br/>
      </w:r>
      <w:r>
        <w:rPr>
          <w:rFonts w:ascii="Times New Roman"/>
          <w:b w:val="false"/>
          <w:i w:val="false"/>
          <w:color w:val="000000"/>
          <w:sz w:val="28"/>
        </w:rPr>
        <w:t xml:space="preserve">
 3 Летний </w:t>
      </w:r>
      <w:r>
        <w:br/>
      </w:r>
      <w:r>
        <w:rPr>
          <w:rFonts w:ascii="Times New Roman"/>
          <w:b w:val="false"/>
          <w:i w:val="false"/>
          <w:color w:val="000000"/>
          <w:sz w:val="28"/>
        </w:rPr>
        <w:t xml:space="preserve">
   повсе- </w:t>
      </w:r>
      <w:r>
        <w:br/>
      </w:r>
      <w:r>
        <w:rPr>
          <w:rFonts w:ascii="Times New Roman"/>
          <w:b w:val="false"/>
          <w:i w:val="false"/>
          <w:color w:val="000000"/>
          <w:sz w:val="28"/>
        </w:rPr>
        <w:t xml:space="preserve">
   дневная   -     -    -     +       +     +    +      -     +     - </w:t>
      </w:r>
    </w:p>
    <w:p>
      <w:pPr>
        <w:spacing w:after="0"/>
        <w:ind w:left="0"/>
        <w:jc w:val="both"/>
      </w:pPr>
      <w:r>
        <w:rPr>
          <w:rFonts w:ascii="Times New Roman"/>
          <w:b w:val="false"/>
          <w:i w:val="false"/>
          <w:color w:val="000000"/>
          <w:sz w:val="28"/>
        </w:rPr>
        <w:t xml:space="preserve"> 4 Зимняя </w:t>
      </w:r>
      <w:r>
        <w:br/>
      </w:r>
      <w:r>
        <w:rPr>
          <w:rFonts w:ascii="Times New Roman"/>
          <w:b w:val="false"/>
          <w:i w:val="false"/>
          <w:color w:val="000000"/>
          <w:sz w:val="28"/>
        </w:rPr>
        <w:t xml:space="preserve">
   повсе- </w:t>
      </w:r>
      <w:r>
        <w:br/>
      </w:r>
      <w:r>
        <w:rPr>
          <w:rFonts w:ascii="Times New Roman"/>
          <w:b w:val="false"/>
          <w:i w:val="false"/>
          <w:color w:val="000000"/>
          <w:sz w:val="28"/>
        </w:rPr>
        <w:t xml:space="preserve">
   дневная   -     +    -     +       +     +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октября 2003 года N 1013         </w:t>
      </w:r>
    </w:p>
    <w:bookmarkStart w:name="z29" w:id="25"/>
    <w:p>
      <w:pPr>
        <w:spacing w:after="0"/>
        <w:ind w:left="0"/>
        <w:jc w:val="left"/>
      </w:pPr>
      <w:r>
        <w:rPr>
          <w:rFonts w:ascii="Times New Roman"/>
          <w:b/>
          <w:i w:val="false"/>
          <w:color w:val="000000"/>
        </w:rPr>
        <w:t xml:space="preserve"> 
Нормы обеспечения форменной одеждой </w:t>
      </w:r>
      <w:r>
        <w:br/>
      </w:r>
      <w:r>
        <w:rPr>
          <w:rFonts w:ascii="Times New Roman"/>
          <w:b/>
          <w:i w:val="false"/>
          <w:color w:val="000000"/>
        </w:rPr>
        <w:t xml:space="preserve">
работников государственного контроля </w:t>
      </w:r>
      <w:r>
        <w:br/>
      </w:r>
      <w:r>
        <w:rPr>
          <w:rFonts w:ascii="Times New Roman"/>
          <w:b/>
          <w:i w:val="false"/>
          <w:color w:val="000000"/>
        </w:rPr>
        <w:t xml:space="preserve">
на морском и на внутреннем водном транспорте &lt;*&gt; </w:t>
      </w:r>
    </w:p>
    <w:bookmarkEnd w:id="25"/>
    <w:p>
      <w:pPr>
        <w:spacing w:after="0"/>
        <w:ind w:left="0"/>
        <w:jc w:val="both"/>
      </w:pPr>
      <w:r>
        <w:rPr>
          <w:rFonts w:ascii="Times New Roman"/>
          <w:b w:val="false"/>
          <w:i w:val="false"/>
          <w:color w:val="ff0000"/>
          <w:sz w:val="28"/>
        </w:rPr>
        <w:t xml:space="preserve">     Сноска. В Нормы внесены изменения - постановлением Правительства РК от 29 ноября 2005 года N </w:t>
      </w:r>
      <w:r>
        <w:rPr>
          <w:rFonts w:ascii="Times New Roman"/>
          <w:b w:val="false"/>
          <w:i w:val="false"/>
          <w:color w:val="ff0000"/>
          <w:sz w:val="28"/>
        </w:rPr>
        <w:t xml:space="preserve">1172 </w:t>
      </w:r>
      <w:r>
        <w:rPr>
          <w:rFonts w:ascii="Times New Roman"/>
          <w:b w:val="false"/>
          <w:i w:val="false"/>
          <w:color w:val="ff0000"/>
          <w:sz w:val="28"/>
        </w:rPr>
        <w:t xml:space="preserve">(вводится в действие с 1 января 2006 года).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Наименование       ! Единицы ! Количество   !Срок ношения </w:t>
      </w:r>
      <w:r>
        <w:br/>
      </w:r>
      <w:r>
        <w:rPr>
          <w:rFonts w:ascii="Times New Roman"/>
          <w:b w:val="false"/>
          <w:i w:val="false"/>
          <w:color w:val="000000"/>
          <w:sz w:val="28"/>
        </w:rPr>
        <w:t xml:space="preserve">
п/п!      предметов         !измерения! предметов на !1 предмета, </w:t>
      </w:r>
      <w:r>
        <w:br/>
      </w:r>
      <w:r>
        <w:rPr>
          <w:rFonts w:ascii="Times New Roman"/>
          <w:b w:val="false"/>
          <w:i w:val="false"/>
          <w:color w:val="000000"/>
          <w:sz w:val="28"/>
        </w:rPr>
        <w:t xml:space="preserve">
   !                        !         ! 1 человека   !   (лет) </w:t>
      </w:r>
      <w:r>
        <w:br/>
      </w:r>
      <w:r>
        <w:rPr>
          <w:rFonts w:ascii="Times New Roman"/>
          <w:b w:val="false"/>
          <w:i w:val="false"/>
          <w:color w:val="000000"/>
          <w:sz w:val="28"/>
        </w:rPr>
        <w:t xml:space="preserve">
------------------------------------------------------------------- </w:t>
      </w:r>
      <w:r>
        <w:br/>
      </w:r>
      <w:r>
        <w:rPr>
          <w:rFonts w:ascii="Times New Roman"/>
          <w:b w:val="false"/>
          <w:i w:val="false"/>
          <w:color w:val="000000"/>
          <w:sz w:val="28"/>
        </w:rPr>
        <w:t xml:space="preserve">
                    Мужская форменная одежда </w:t>
      </w:r>
      <w:r>
        <w:br/>
      </w:r>
      <w:r>
        <w:rPr>
          <w:rFonts w:ascii="Times New Roman"/>
          <w:b w:val="false"/>
          <w:i w:val="false"/>
          <w:color w:val="000000"/>
          <w:sz w:val="28"/>
        </w:rPr>
        <w:t xml:space="preserve">
  </w:t>
      </w:r>
      <w:r>
        <w:br/>
      </w:r>
      <w:r>
        <w:rPr>
          <w:rFonts w:ascii="Times New Roman"/>
          <w:b w:val="false"/>
          <w:i w:val="false"/>
          <w:color w:val="000000"/>
          <w:sz w:val="28"/>
        </w:rPr>
        <w:t xml:space="preserve">
 1  Костюм повседневный для </w:t>
      </w:r>
      <w:r>
        <w:br/>
      </w:r>
      <w:r>
        <w:rPr>
          <w:rFonts w:ascii="Times New Roman"/>
          <w:b w:val="false"/>
          <w:i w:val="false"/>
          <w:color w:val="000000"/>
          <w:sz w:val="28"/>
        </w:rPr>
        <w:t xml:space="preserve">
    руководящего состава и </w:t>
      </w:r>
      <w:r>
        <w:br/>
      </w:r>
      <w:r>
        <w:rPr>
          <w:rFonts w:ascii="Times New Roman"/>
          <w:b w:val="false"/>
          <w:i w:val="false"/>
          <w:color w:val="000000"/>
          <w:sz w:val="28"/>
        </w:rPr>
        <w:t xml:space="preserve">
    специалистов: </w:t>
      </w:r>
      <w:r>
        <w:br/>
      </w:r>
      <w:r>
        <w:rPr>
          <w:rFonts w:ascii="Times New Roman"/>
          <w:b w:val="false"/>
          <w:i w:val="false"/>
          <w:color w:val="000000"/>
          <w:sz w:val="28"/>
        </w:rPr>
        <w:t xml:space="preserve">
  </w:t>
      </w:r>
      <w:r>
        <w:br/>
      </w:r>
      <w:r>
        <w:rPr>
          <w:rFonts w:ascii="Times New Roman"/>
          <w:b w:val="false"/>
          <w:i w:val="false"/>
          <w:color w:val="000000"/>
          <w:sz w:val="28"/>
        </w:rPr>
        <w:t xml:space="preserve">
    китель из полушерстяной </w:t>
      </w:r>
      <w:r>
        <w:br/>
      </w:r>
      <w:r>
        <w:rPr>
          <w:rFonts w:ascii="Times New Roman"/>
          <w:b w:val="false"/>
          <w:i w:val="false"/>
          <w:color w:val="000000"/>
          <w:sz w:val="28"/>
        </w:rPr>
        <w:t xml:space="preserve">
    ткани черного цвета;                     1             3 </w:t>
      </w:r>
      <w:r>
        <w:br/>
      </w:r>
      <w:r>
        <w:rPr>
          <w:rFonts w:ascii="Times New Roman"/>
          <w:b w:val="false"/>
          <w:i w:val="false"/>
          <w:color w:val="000000"/>
          <w:sz w:val="28"/>
        </w:rPr>
        <w:t xml:space="preserve">
  </w:t>
      </w:r>
      <w:r>
        <w:br/>
      </w:r>
      <w:r>
        <w:rPr>
          <w:rFonts w:ascii="Times New Roman"/>
          <w:b w:val="false"/>
          <w:i w:val="false"/>
          <w:color w:val="000000"/>
          <w:sz w:val="28"/>
        </w:rPr>
        <w:t xml:space="preserve">
    брюки из полушерстяной </w:t>
      </w:r>
      <w:r>
        <w:br/>
      </w:r>
      <w:r>
        <w:rPr>
          <w:rFonts w:ascii="Times New Roman"/>
          <w:b w:val="false"/>
          <w:i w:val="false"/>
          <w:color w:val="000000"/>
          <w:sz w:val="28"/>
        </w:rPr>
        <w:t xml:space="preserve">
    ткани черного цвета;                     1             3 </w:t>
      </w:r>
      <w:r>
        <w:br/>
      </w:r>
      <w:r>
        <w:rPr>
          <w:rFonts w:ascii="Times New Roman"/>
          <w:b w:val="false"/>
          <w:i w:val="false"/>
          <w:color w:val="000000"/>
          <w:sz w:val="28"/>
        </w:rPr>
        <w:t xml:space="preserve">
  </w:t>
      </w:r>
      <w:r>
        <w:br/>
      </w:r>
      <w:r>
        <w:rPr>
          <w:rFonts w:ascii="Times New Roman"/>
          <w:b w:val="false"/>
          <w:i w:val="false"/>
          <w:color w:val="000000"/>
          <w:sz w:val="28"/>
        </w:rPr>
        <w:t xml:space="preserve">
    галстук черный;             штук         1             3 </w:t>
      </w:r>
      <w:r>
        <w:br/>
      </w:r>
      <w:r>
        <w:rPr>
          <w:rFonts w:ascii="Times New Roman"/>
          <w:b w:val="false"/>
          <w:i w:val="false"/>
          <w:color w:val="000000"/>
          <w:sz w:val="28"/>
        </w:rPr>
        <w:t xml:space="preserve">
  </w:t>
      </w:r>
      <w:r>
        <w:br/>
      </w:r>
      <w:r>
        <w:rPr>
          <w:rFonts w:ascii="Times New Roman"/>
          <w:b w:val="false"/>
          <w:i w:val="false"/>
          <w:color w:val="000000"/>
          <w:sz w:val="28"/>
        </w:rPr>
        <w:t xml:space="preserve">
    фуражка повседневная </w:t>
      </w:r>
      <w:r>
        <w:br/>
      </w:r>
      <w:r>
        <w:rPr>
          <w:rFonts w:ascii="Times New Roman"/>
          <w:b w:val="false"/>
          <w:i w:val="false"/>
          <w:color w:val="000000"/>
          <w:sz w:val="28"/>
        </w:rPr>
        <w:t xml:space="preserve">
    черного цвета с </w:t>
      </w:r>
      <w:r>
        <w:br/>
      </w:r>
      <w:r>
        <w:rPr>
          <w:rFonts w:ascii="Times New Roman"/>
          <w:b w:val="false"/>
          <w:i w:val="false"/>
          <w:color w:val="000000"/>
          <w:sz w:val="28"/>
        </w:rPr>
        <w:t xml:space="preserve">
    кокардой;                                1             3 </w:t>
      </w:r>
    </w:p>
    <w:p>
      <w:pPr>
        <w:spacing w:after="0"/>
        <w:ind w:left="0"/>
        <w:jc w:val="both"/>
      </w:pPr>
      <w:r>
        <w:rPr>
          <w:rFonts w:ascii="Times New Roman"/>
          <w:b w:val="false"/>
          <w:i w:val="false"/>
          <w:color w:val="000000"/>
          <w:sz w:val="28"/>
        </w:rPr>
        <w:t xml:space="preserve">    сорочка белого или </w:t>
      </w:r>
      <w:r>
        <w:br/>
      </w:r>
      <w:r>
        <w:rPr>
          <w:rFonts w:ascii="Times New Roman"/>
          <w:b w:val="false"/>
          <w:i w:val="false"/>
          <w:color w:val="000000"/>
          <w:sz w:val="28"/>
        </w:rPr>
        <w:t xml:space="preserve">
    голубого цвета с </w:t>
      </w:r>
      <w:r>
        <w:br/>
      </w:r>
      <w:r>
        <w:rPr>
          <w:rFonts w:ascii="Times New Roman"/>
          <w:b w:val="false"/>
          <w:i w:val="false"/>
          <w:color w:val="000000"/>
          <w:sz w:val="28"/>
        </w:rPr>
        <w:t xml:space="preserve">
    длинными рукавами;                       2             1 </w:t>
      </w:r>
      <w:r>
        <w:br/>
      </w:r>
      <w:r>
        <w:rPr>
          <w:rFonts w:ascii="Times New Roman"/>
          <w:b w:val="false"/>
          <w:i w:val="false"/>
          <w:color w:val="000000"/>
          <w:sz w:val="28"/>
        </w:rPr>
        <w:t xml:space="preserve">
  </w:t>
      </w:r>
      <w:r>
        <w:br/>
      </w:r>
      <w:r>
        <w:rPr>
          <w:rFonts w:ascii="Times New Roman"/>
          <w:b w:val="false"/>
          <w:i w:val="false"/>
          <w:color w:val="000000"/>
          <w:sz w:val="28"/>
        </w:rPr>
        <w:t xml:space="preserve">
    сорочка белого или </w:t>
      </w:r>
      <w:r>
        <w:br/>
      </w:r>
      <w:r>
        <w:rPr>
          <w:rFonts w:ascii="Times New Roman"/>
          <w:b w:val="false"/>
          <w:i w:val="false"/>
          <w:color w:val="000000"/>
          <w:sz w:val="28"/>
        </w:rPr>
        <w:t xml:space="preserve">
    голубого цвета с </w:t>
      </w:r>
      <w:r>
        <w:br/>
      </w:r>
      <w:r>
        <w:rPr>
          <w:rFonts w:ascii="Times New Roman"/>
          <w:b w:val="false"/>
          <w:i w:val="false"/>
          <w:color w:val="000000"/>
          <w:sz w:val="28"/>
        </w:rPr>
        <w:t xml:space="preserve">
    короткими рукавами.                      2             1 </w:t>
      </w:r>
      <w:r>
        <w:br/>
      </w:r>
      <w:r>
        <w:rPr>
          <w:rFonts w:ascii="Times New Roman"/>
          <w:b w:val="false"/>
          <w:i w:val="false"/>
          <w:color w:val="000000"/>
          <w:sz w:val="28"/>
        </w:rPr>
        <w:t xml:space="preserve">
  </w:t>
      </w:r>
      <w:r>
        <w:br/>
      </w:r>
      <w:r>
        <w:rPr>
          <w:rFonts w:ascii="Times New Roman"/>
          <w:b w:val="false"/>
          <w:i w:val="false"/>
          <w:color w:val="000000"/>
          <w:sz w:val="28"/>
        </w:rPr>
        <w:t xml:space="preserve">
 2  Куртка повседневная </w:t>
      </w:r>
      <w:r>
        <w:br/>
      </w:r>
      <w:r>
        <w:rPr>
          <w:rFonts w:ascii="Times New Roman"/>
          <w:b w:val="false"/>
          <w:i w:val="false"/>
          <w:color w:val="000000"/>
          <w:sz w:val="28"/>
        </w:rPr>
        <w:t xml:space="preserve">
    для руководящего </w:t>
      </w:r>
      <w:r>
        <w:br/>
      </w:r>
      <w:r>
        <w:rPr>
          <w:rFonts w:ascii="Times New Roman"/>
          <w:b w:val="false"/>
          <w:i w:val="false"/>
          <w:color w:val="000000"/>
          <w:sz w:val="28"/>
        </w:rPr>
        <w:t xml:space="preserve">
    состава и специалистов      штук         1             3 </w:t>
      </w:r>
      <w:r>
        <w:br/>
      </w:r>
      <w:r>
        <w:rPr>
          <w:rFonts w:ascii="Times New Roman"/>
          <w:b w:val="false"/>
          <w:i w:val="false"/>
          <w:color w:val="000000"/>
          <w:sz w:val="28"/>
        </w:rPr>
        <w:t xml:space="preserve">
    из водоотталкивающей </w:t>
      </w:r>
      <w:r>
        <w:br/>
      </w:r>
      <w:r>
        <w:rPr>
          <w:rFonts w:ascii="Times New Roman"/>
          <w:b w:val="false"/>
          <w:i w:val="false"/>
          <w:color w:val="000000"/>
          <w:sz w:val="28"/>
        </w:rPr>
        <w:t xml:space="preserve">
    ткани черного цвета. </w:t>
      </w:r>
    </w:p>
    <w:p>
      <w:pPr>
        <w:spacing w:after="0"/>
        <w:ind w:left="0"/>
        <w:jc w:val="both"/>
      </w:pPr>
      <w:r>
        <w:rPr>
          <w:rFonts w:ascii="Times New Roman"/>
          <w:b w:val="false"/>
          <w:i w:val="false"/>
          <w:color w:val="000000"/>
          <w:sz w:val="28"/>
        </w:rPr>
        <w:t xml:space="preserve"> 3  Плащ-пальто для </w:t>
      </w:r>
      <w:r>
        <w:br/>
      </w:r>
      <w:r>
        <w:rPr>
          <w:rFonts w:ascii="Times New Roman"/>
          <w:b w:val="false"/>
          <w:i w:val="false"/>
          <w:color w:val="000000"/>
          <w:sz w:val="28"/>
        </w:rPr>
        <w:t xml:space="preserve">
    руководящего состава и </w:t>
      </w:r>
      <w:r>
        <w:br/>
      </w:r>
      <w:r>
        <w:rPr>
          <w:rFonts w:ascii="Times New Roman"/>
          <w:b w:val="false"/>
          <w:i w:val="false"/>
          <w:color w:val="000000"/>
          <w:sz w:val="28"/>
        </w:rPr>
        <w:t xml:space="preserve">
    специалистов из сменной     штук         1             4 </w:t>
      </w:r>
      <w:r>
        <w:br/>
      </w:r>
      <w:r>
        <w:rPr>
          <w:rFonts w:ascii="Times New Roman"/>
          <w:b w:val="false"/>
          <w:i w:val="false"/>
          <w:color w:val="000000"/>
          <w:sz w:val="28"/>
        </w:rPr>
        <w:t xml:space="preserve">
    плащевой ткани черного </w:t>
      </w:r>
      <w:r>
        <w:br/>
      </w:r>
      <w:r>
        <w:rPr>
          <w:rFonts w:ascii="Times New Roman"/>
          <w:b w:val="false"/>
          <w:i w:val="false"/>
          <w:color w:val="000000"/>
          <w:sz w:val="28"/>
        </w:rPr>
        <w:t xml:space="preserve">
    цвета. </w:t>
      </w:r>
    </w:p>
    <w:p>
      <w:pPr>
        <w:spacing w:after="0"/>
        <w:ind w:left="0"/>
        <w:jc w:val="both"/>
      </w:pPr>
      <w:r>
        <w:rPr>
          <w:rFonts w:ascii="Times New Roman"/>
          <w:b w:val="false"/>
          <w:i w:val="false"/>
          <w:color w:val="000000"/>
          <w:sz w:val="28"/>
        </w:rPr>
        <w:t xml:space="preserve"> 4  Пальто зимнее для </w:t>
      </w:r>
      <w:r>
        <w:br/>
      </w:r>
      <w:r>
        <w:rPr>
          <w:rFonts w:ascii="Times New Roman"/>
          <w:b w:val="false"/>
          <w:i w:val="false"/>
          <w:color w:val="000000"/>
          <w:sz w:val="28"/>
        </w:rPr>
        <w:t xml:space="preserve">
    руководящего состава из </w:t>
      </w:r>
      <w:r>
        <w:br/>
      </w:r>
      <w:r>
        <w:rPr>
          <w:rFonts w:ascii="Times New Roman"/>
          <w:b w:val="false"/>
          <w:i w:val="false"/>
          <w:color w:val="000000"/>
          <w:sz w:val="28"/>
        </w:rPr>
        <w:t xml:space="preserve">
    драпа шерстяного черного    штук         1             3 </w:t>
      </w:r>
      <w:r>
        <w:br/>
      </w:r>
      <w:r>
        <w:rPr>
          <w:rFonts w:ascii="Times New Roman"/>
          <w:b w:val="false"/>
          <w:i w:val="false"/>
          <w:color w:val="000000"/>
          <w:sz w:val="28"/>
        </w:rPr>
        <w:t xml:space="preserve">
    цвета с меховым воротником </w:t>
      </w:r>
      <w:r>
        <w:br/>
      </w:r>
      <w:r>
        <w:rPr>
          <w:rFonts w:ascii="Times New Roman"/>
          <w:b w:val="false"/>
          <w:i w:val="false"/>
          <w:color w:val="000000"/>
          <w:sz w:val="28"/>
        </w:rPr>
        <w:t xml:space="preserve">
    и лацканами из цигейки </w:t>
      </w:r>
      <w:r>
        <w:br/>
      </w:r>
      <w:r>
        <w:rPr>
          <w:rFonts w:ascii="Times New Roman"/>
          <w:b w:val="false"/>
          <w:i w:val="false"/>
          <w:color w:val="000000"/>
          <w:sz w:val="28"/>
        </w:rPr>
        <w:t xml:space="preserve">
    черного цвета. </w:t>
      </w:r>
    </w:p>
    <w:p>
      <w:pPr>
        <w:spacing w:after="0"/>
        <w:ind w:left="0"/>
        <w:jc w:val="both"/>
      </w:pPr>
      <w:r>
        <w:rPr>
          <w:rFonts w:ascii="Times New Roman"/>
          <w:b w:val="false"/>
          <w:i w:val="false"/>
          <w:color w:val="000000"/>
          <w:sz w:val="28"/>
        </w:rPr>
        <w:t xml:space="preserve"> 5  Шапка ушанка из цигейки </w:t>
      </w:r>
      <w:r>
        <w:br/>
      </w:r>
      <w:r>
        <w:rPr>
          <w:rFonts w:ascii="Times New Roman"/>
          <w:b w:val="false"/>
          <w:i w:val="false"/>
          <w:color w:val="000000"/>
          <w:sz w:val="28"/>
        </w:rPr>
        <w:t xml:space="preserve">
    черного цвета               штук         1             4 </w:t>
      </w:r>
    </w:p>
    <w:p>
      <w:pPr>
        <w:spacing w:after="0"/>
        <w:ind w:left="0"/>
        <w:jc w:val="both"/>
      </w:pPr>
      <w:r>
        <w:rPr>
          <w:rFonts w:ascii="Times New Roman"/>
          <w:b w:val="false"/>
          <w:i w:val="false"/>
          <w:color w:val="000000"/>
          <w:sz w:val="28"/>
        </w:rPr>
        <w:t xml:space="preserve">                      Женская форменная одежда </w:t>
      </w:r>
    </w:p>
    <w:p>
      <w:pPr>
        <w:spacing w:after="0"/>
        <w:ind w:left="0"/>
        <w:jc w:val="both"/>
      </w:pPr>
      <w:r>
        <w:rPr>
          <w:rFonts w:ascii="Times New Roman"/>
          <w:b w:val="false"/>
          <w:i w:val="false"/>
          <w:color w:val="000000"/>
          <w:sz w:val="28"/>
        </w:rPr>
        <w:t xml:space="preserve"> 6  Костюм повседневный </w:t>
      </w:r>
      <w:r>
        <w:br/>
      </w:r>
      <w:r>
        <w:rPr>
          <w:rFonts w:ascii="Times New Roman"/>
          <w:b w:val="false"/>
          <w:i w:val="false"/>
          <w:color w:val="000000"/>
          <w:sz w:val="28"/>
        </w:rPr>
        <w:t xml:space="preserve">
    для руководящего состава </w:t>
      </w:r>
      <w:r>
        <w:br/>
      </w:r>
      <w:r>
        <w:rPr>
          <w:rFonts w:ascii="Times New Roman"/>
          <w:b w:val="false"/>
          <w:i w:val="false"/>
          <w:color w:val="000000"/>
          <w:sz w:val="28"/>
        </w:rPr>
        <w:t xml:space="preserve">
    и специалистов: </w:t>
      </w:r>
      <w:r>
        <w:br/>
      </w:r>
      <w:r>
        <w:rPr>
          <w:rFonts w:ascii="Times New Roman"/>
          <w:b w:val="false"/>
          <w:i w:val="false"/>
          <w:color w:val="000000"/>
          <w:sz w:val="28"/>
        </w:rPr>
        <w:t xml:space="preserve">
  </w:t>
      </w:r>
      <w:r>
        <w:br/>
      </w:r>
      <w:r>
        <w:rPr>
          <w:rFonts w:ascii="Times New Roman"/>
          <w:b w:val="false"/>
          <w:i w:val="false"/>
          <w:color w:val="000000"/>
          <w:sz w:val="28"/>
        </w:rPr>
        <w:t xml:space="preserve">
    китель из полушерстяной </w:t>
      </w:r>
      <w:r>
        <w:br/>
      </w:r>
      <w:r>
        <w:rPr>
          <w:rFonts w:ascii="Times New Roman"/>
          <w:b w:val="false"/>
          <w:i w:val="false"/>
          <w:color w:val="000000"/>
          <w:sz w:val="28"/>
        </w:rPr>
        <w:t xml:space="preserve">
    ткани черного цвета;                     1             3 </w:t>
      </w:r>
    </w:p>
    <w:p>
      <w:pPr>
        <w:spacing w:after="0"/>
        <w:ind w:left="0"/>
        <w:jc w:val="both"/>
      </w:pPr>
      <w:r>
        <w:rPr>
          <w:rFonts w:ascii="Times New Roman"/>
          <w:b w:val="false"/>
          <w:i w:val="false"/>
          <w:color w:val="000000"/>
          <w:sz w:val="28"/>
        </w:rPr>
        <w:t xml:space="preserve">    юбка из полушерстяной                   </w:t>
      </w:r>
      <w:r>
        <w:br/>
      </w:r>
      <w:r>
        <w:rPr>
          <w:rFonts w:ascii="Times New Roman"/>
          <w:b w:val="false"/>
          <w:i w:val="false"/>
          <w:color w:val="000000"/>
          <w:sz w:val="28"/>
        </w:rPr>
        <w:t xml:space="preserve">
    ткани черного цвета;                     1             2 </w:t>
      </w:r>
      <w:r>
        <w:br/>
      </w:r>
      <w:r>
        <w:rPr>
          <w:rFonts w:ascii="Times New Roman"/>
          <w:b w:val="false"/>
          <w:i w:val="false"/>
          <w:color w:val="000000"/>
          <w:sz w:val="28"/>
        </w:rPr>
        <w:t xml:space="preserve">
  </w:t>
      </w:r>
      <w:r>
        <w:br/>
      </w:r>
      <w:r>
        <w:rPr>
          <w:rFonts w:ascii="Times New Roman"/>
          <w:b w:val="false"/>
          <w:i w:val="false"/>
          <w:color w:val="000000"/>
          <w:sz w:val="28"/>
        </w:rPr>
        <w:t xml:space="preserve">
     брюки из полушерстяной </w:t>
      </w:r>
      <w:r>
        <w:br/>
      </w:r>
      <w:r>
        <w:rPr>
          <w:rFonts w:ascii="Times New Roman"/>
          <w:b w:val="false"/>
          <w:i w:val="false"/>
          <w:color w:val="000000"/>
          <w:sz w:val="28"/>
        </w:rPr>
        <w:t xml:space="preserve">
    ткани черного цвета;                     1             2 </w:t>
      </w:r>
    </w:p>
    <w:p>
      <w:pPr>
        <w:spacing w:after="0"/>
        <w:ind w:left="0"/>
        <w:jc w:val="both"/>
      </w:pPr>
      <w:r>
        <w:rPr>
          <w:rFonts w:ascii="Times New Roman"/>
          <w:b w:val="false"/>
          <w:i w:val="false"/>
          <w:color w:val="000000"/>
          <w:sz w:val="28"/>
        </w:rPr>
        <w:t xml:space="preserve">    блуза из сменной ткани       штук </w:t>
      </w:r>
      <w:r>
        <w:br/>
      </w:r>
      <w:r>
        <w:rPr>
          <w:rFonts w:ascii="Times New Roman"/>
          <w:b w:val="false"/>
          <w:i w:val="false"/>
          <w:color w:val="000000"/>
          <w:sz w:val="28"/>
        </w:rPr>
        <w:t xml:space="preserve">
    с длинными рукавами </w:t>
      </w:r>
      <w:r>
        <w:br/>
      </w:r>
      <w:r>
        <w:rPr>
          <w:rFonts w:ascii="Times New Roman"/>
          <w:b w:val="false"/>
          <w:i w:val="false"/>
          <w:color w:val="000000"/>
          <w:sz w:val="28"/>
        </w:rPr>
        <w:t xml:space="preserve">
    белого, голубого или </w:t>
      </w:r>
      <w:r>
        <w:br/>
      </w:r>
      <w:r>
        <w:rPr>
          <w:rFonts w:ascii="Times New Roman"/>
          <w:b w:val="false"/>
          <w:i w:val="false"/>
          <w:color w:val="000000"/>
          <w:sz w:val="28"/>
        </w:rPr>
        <w:t xml:space="preserve">
    кремового цвета;                         2             1 </w:t>
      </w:r>
    </w:p>
    <w:p>
      <w:pPr>
        <w:spacing w:after="0"/>
        <w:ind w:left="0"/>
        <w:jc w:val="both"/>
      </w:pPr>
      <w:r>
        <w:rPr>
          <w:rFonts w:ascii="Times New Roman"/>
          <w:b w:val="false"/>
          <w:i w:val="false"/>
          <w:color w:val="000000"/>
          <w:sz w:val="28"/>
        </w:rPr>
        <w:t xml:space="preserve">    блуза из сменной ткани </w:t>
      </w:r>
      <w:r>
        <w:br/>
      </w:r>
      <w:r>
        <w:rPr>
          <w:rFonts w:ascii="Times New Roman"/>
          <w:b w:val="false"/>
          <w:i w:val="false"/>
          <w:color w:val="000000"/>
          <w:sz w:val="28"/>
        </w:rPr>
        <w:t xml:space="preserve">
    с короткими рукавами </w:t>
      </w:r>
      <w:r>
        <w:br/>
      </w:r>
      <w:r>
        <w:rPr>
          <w:rFonts w:ascii="Times New Roman"/>
          <w:b w:val="false"/>
          <w:i w:val="false"/>
          <w:color w:val="000000"/>
          <w:sz w:val="28"/>
        </w:rPr>
        <w:t xml:space="preserve">
    белого, голубого или                     2             1 </w:t>
      </w:r>
      <w:r>
        <w:br/>
      </w:r>
      <w:r>
        <w:rPr>
          <w:rFonts w:ascii="Times New Roman"/>
          <w:b w:val="false"/>
          <w:i w:val="false"/>
          <w:color w:val="000000"/>
          <w:sz w:val="28"/>
        </w:rPr>
        <w:t xml:space="preserve">
    кремового цвета; </w:t>
      </w:r>
    </w:p>
    <w:p>
      <w:pPr>
        <w:spacing w:after="0"/>
        <w:ind w:left="0"/>
        <w:jc w:val="both"/>
      </w:pPr>
      <w:r>
        <w:rPr>
          <w:rFonts w:ascii="Times New Roman"/>
          <w:b w:val="false"/>
          <w:i w:val="false"/>
          <w:color w:val="000000"/>
          <w:sz w:val="28"/>
        </w:rPr>
        <w:t xml:space="preserve">    галстук черного цвета;                   1             3 </w:t>
      </w:r>
      <w:r>
        <w:br/>
      </w:r>
      <w:r>
        <w:rPr>
          <w:rFonts w:ascii="Times New Roman"/>
          <w:b w:val="false"/>
          <w:i w:val="false"/>
          <w:color w:val="000000"/>
          <w:sz w:val="28"/>
        </w:rPr>
        <w:t xml:space="preserve">
  </w:t>
      </w:r>
      <w:r>
        <w:br/>
      </w:r>
      <w:r>
        <w:rPr>
          <w:rFonts w:ascii="Times New Roman"/>
          <w:b w:val="false"/>
          <w:i w:val="false"/>
          <w:color w:val="000000"/>
          <w:sz w:val="28"/>
        </w:rPr>
        <w:t xml:space="preserve">
    берет из хлопчатобумажной </w:t>
      </w:r>
      <w:r>
        <w:br/>
      </w:r>
      <w:r>
        <w:rPr>
          <w:rFonts w:ascii="Times New Roman"/>
          <w:b w:val="false"/>
          <w:i w:val="false"/>
          <w:color w:val="000000"/>
          <w:sz w:val="28"/>
        </w:rPr>
        <w:t xml:space="preserve">
    ткан черного цвета с </w:t>
      </w:r>
      <w:r>
        <w:br/>
      </w:r>
      <w:r>
        <w:rPr>
          <w:rFonts w:ascii="Times New Roman"/>
          <w:b w:val="false"/>
          <w:i w:val="false"/>
          <w:color w:val="000000"/>
          <w:sz w:val="28"/>
        </w:rPr>
        <w:t xml:space="preserve">
    кокардой;                                1             3 </w:t>
      </w:r>
    </w:p>
    <w:p>
      <w:pPr>
        <w:spacing w:after="0"/>
        <w:ind w:left="0"/>
        <w:jc w:val="both"/>
      </w:pPr>
      <w:r>
        <w:rPr>
          <w:rFonts w:ascii="Times New Roman"/>
          <w:b w:val="false"/>
          <w:i w:val="false"/>
          <w:color w:val="000000"/>
          <w:sz w:val="28"/>
        </w:rPr>
        <w:t xml:space="preserve">    берет из шерстяной ткани </w:t>
      </w:r>
      <w:r>
        <w:br/>
      </w:r>
      <w:r>
        <w:rPr>
          <w:rFonts w:ascii="Times New Roman"/>
          <w:b w:val="false"/>
          <w:i w:val="false"/>
          <w:color w:val="000000"/>
          <w:sz w:val="28"/>
        </w:rPr>
        <w:t xml:space="preserve">
    черного цвета.                           1             3 </w:t>
      </w:r>
    </w:p>
    <w:p>
      <w:pPr>
        <w:spacing w:after="0"/>
        <w:ind w:left="0"/>
        <w:jc w:val="both"/>
      </w:pPr>
      <w:r>
        <w:rPr>
          <w:rFonts w:ascii="Times New Roman"/>
          <w:b w:val="false"/>
          <w:i w:val="false"/>
          <w:color w:val="000000"/>
          <w:sz w:val="28"/>
        </w:rPr>
        <w:t xml:space="preserve"> 7  Плащ для руководящего </w:t>
      </w:r>
      <w:r>
        <w:br/>
      </w:r>
      <w:r>
        <w:rPr>
          <w:rFonts w:ascii="Times New Roman"/>
          <w:b w:val="false"/>
          <w:i w:val="false"/>
          <w:color w:val="000000"/>
          <w:sz w:val="28"/>
        </w:rPr>
        <w:t xml:space="preserve">
    состава черного цвета.      штук         1             4 </w:t>
      </w:r>
    </w:p>
    <w:p>
      <w:pPr>
        <w:spacing w:after="0"/>
        <w:ind w:left="0"/>
        <w:jc w:val="both"/>
      </w:pPr>
      <w:r>
        <w:rPr>
          <w:rFonts w:ascii="Times New Roman"/>
          <w:b w:val="false"/>
          <w:i w:val="false"/>
          <w:color w:val="000000"/>
          <w:sz w:val="28"/>
        </w:rPr>
        <w:t xml:space="preserve"> 8  Пальто зимнее для </w:t>
      </w:r>
      <w:r>
        <w:br/>
      </w:r>
      <w:r>
        <w:rPr>
          <w:rFonts w:ascii="Times New Roman"/>
          <w:b w:val="false"/>
          <w:i w:val="false"/>
          <w:color w:val="000000"/>
          <w:sz w:val="28"/>
        </w:rPr>
        <w:t xml:space="preserve">
    руководящего состава из </w:t>
      </w:r>
      <w:r>
        <w:br/>
      </w:r>
      <w:r>
        <w:rPr>
          <w:rFonts w:ascii="Times New Roman"/>
          <w:b w:val="false"/>
          <w:i w:val="false"/>
          <w:color w:val="000000"/>
          <w:sz w:val="28"/>
        </w:rPr>
        <w:t xml:space="preserve">
    драпа черного цвета с </w:t>
      </w:r>
      <w:r>
        <w:br/>
      </w:r>
      <w:r>
        <w:rPr>
          <w:rFonts w:ascii="Times New Roman"/>
          <w:b w:val="false"/>
          <w:i w:val="false"/>
          <w:color w:val="000000"/>
          <w:sz w:val="28"/>
        </w:rPr>
        <w:t xml:space="preserve">
    меховым отложным </w:t>
      </w:r>
      <w:r>
        <w:br/>
      </w:r>
      <w:r>
        <w:rPr>
          <w:rFonts w:ascii="Times New Roman"/>
          <w:b w:val="false"/>
          <w:i w:val="false"/>
          <w:color w:val="000000"/>
          <w:sz w:val="28"/>
        </w:rPr>
        <w:t xml:space="preserve">
    воротником из цигейки </w:t>
      </w:r>
      <w:r>
        <w:br/>
      </w:r>
      <w:r>
        <w:rPr>
          <w:rFonts w:ascii="Times New Roman"/>
          <w:b w:val="false"/>
          <w:i w:val="false"/>
          <w:color w:val="000000"/>
          <w:sz w:val="28"/>
        </w:rPr>
        <w:t xml:space="preserve">
    черного цвета.              штук         1             3 </w:t>
      </w:r>
    </w:p>
    <w:p>
      <w:pPr>
        <w:spacing w:after="0"/>
        <w:ind w:left="0"/>
        <w:jc w:val="both"/>
      </w:pPr>
      <w:r>
        <w:rPr>
          <w:rFonts w:ascii="Times New Roman"/>
          <w:b w:val="false"/>
          <w:i w:val="false"/>
          <w:color w:val="000000"/>
          <w:sz w:val="28"/>
        </w:rPr>
        <w:t xml:space="preserve"> 9  Куртка зимняя для </w:t>
      </w:r>
      <w:r>
        <w:br/>
      </w:r>
      <w:r>
        <w:rPr>
          <w:rFonts w:ascii="Times New Roman"/>
          <w:b w:val="false"/>
          <w:i w:val="false"/>
          <w:color w:val="000000"/>
          <w:sz w:val="28"/>
        </w:rPr>
        <w:t xml:space="preserve">
    руководящего состава и </w:t>
      </w:r>
      <w:r>
        <w:br/>
      </w:r>
      <w:r>
        <w:rPr>
          <w:rFonts w:ascii="Times New Roman"/>
          <w:b w:val="false"/>
          <w:i w:val="false"/>
          <w:color w:val="000000"/>
          <w:sz w:val="28"/>
        </w:rPr>
        <w:t xml:space="preserve">
    специалистов из плащевой </w:t>
      </w:r>
      <w:r>
        <w:br/>
      </w:r>
      <w:r>
        <w:rPr>
          <w:rFonts w:ascii="Times New Roman"/>
          <w:b w:val="false"/>
          <w:i w:val="false"/>
          <w:color w:val="000000"/>
          <w:sz w:val="28"/>
        </w:rPr>
        <w:t xml:space="preserve">
    ткани черного цвета с </w:t>
      </w:r>
      <w:r>
        <w:br/>
      </w:r>
      <w:r>
        <w:rPr>
          <w:rFonts w:ascii="Times New Roman"/>
          <w:b w:val="false"/>
          <w:i w:val="false"/>
          <w:color w:val="000000"/>
          <w:sz w:val="28"/>
        </w:rPr>
        <w:t xml:space="preserve">
    меховым воротником и </w:t>
      </w:r>
      <w:r>
        <w:br/>
      </w:r>
      <w:r>
        <w:rPr>
          <w:rFonts w:ascii="Times New Roman"/>
          <w:b w:val="false"/>
          <w:i w:val="false"/>
          <w:color w:val="000000"/>
          <w:sz w:val="28"/>
        </w:rPr>
        <w:t xml:space="preserve">
    лацканами из цигейки </w:t>
      </w:r>
      <w:r>
        <w:br/>
      </w:r>
      <w:r>
        <w:rPr>
          <w:rFonts w:ascii="Times New Roman"/>
          <w:b w:val="false"/>
          <w:i w:val="false"/>
          <w:color w:val="000000"/>
          <w:sz w:val="28"/>
        </w:rPr>
        <w:t xml:space="preserve">
    черного цвета.              штук         1             3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