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ccb8" w14:textId="d67c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таможенной службы Республики Казахстан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3 октября 2003 года N 1019</w:t>
      </w:r>
    </w:p>
    <w:p>
      <w:pPr>
        <w:spacing w:after="0"/>
        <w:ind w:left="0"/>
        <w:jc w:val="both"/>
      </w:pPr>
      <w:bookmarkStart w:name="z14" w:id="0"/>
      <w:r>
        <w:rPr>
          <w:rFonts w:ascii="Times New Roman"/>
          <w:b w:val="false"/>
          <w:i w:val="false"/>
          <w:color w:val="000000"/>
          <w:sz w:val="28"/>
        </w:rPr>
        <w:t xml:space="preserve">
      В целях повышения роли таможенных органов в обеспечении экономической безопасности, совершенствования законодательной базы, оптимизации и упрощения таможенных процедур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прилагаемую Программу развития таможенной службы Республики Казахстан на 2004-2006 годы (далее - Программа). </w:t>
      </w:r>
    </w:p>
    <w:bookmarkEnd w:id="1"/>
    <w:bookmarkStart w:name="z2" w:id="2"/>
    <w:p>
      <w:pPr>
        <w:spacing w:after="0"/>
        <w:ind w:left="0"/>
        <w:jc w:val="both"/>
      </w:pPr>
      <w:r>
        <w:rPr>
          <w:rFonts w:ascii="Times New Roman"/>
          <w:b w:val="false"/>
          <w:i w:val="false"/>
          <w:color w:val="000000"/>
          <w:sz w:val="28"/>
        </w:rPr>
        <w:t xml:space="preserve">
      2. Министерству финансов Республики Казахстан ежегодно к 1 февраля и к 1 августа представлять в Правительство Республики Казахстан информацию о ходе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13 января 2006 года N </w:t>
      </w:r>
      <w:r>
        <w:rPr>
          <w:rFonts w:ascii="Times New Roman"/>
          <w:b w:val="false"/>
          <w:i w:val="false"/>
          <w:color w:val="000000"/>
          <w:sz w:val="28"/>
        </w:rPr>
        <w:t xml:space="preserve"> 38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Руководителя Канцелярии Премьер-Министра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13 января 2006 года N </w:t>
      </w:r>
      <w:r>
        <w:rPr>
          <w:rFonts w:ascii="Times New Roman"/>
          <w:b w:val="false"/>
          <w:i w:val="false"/>
          <w:color w:val="000000"/>
          <w:sz w:val="28"/>
        </w:rPr>
        <w:t xml:space="preserve"> 38 </w:t>
      </w:r>
      <w:r>
        <w:rPr>
          <w:rFonts w:ascii="Times New Roman"/>
          <w:b w:val="false"/>
          <w:i w:val="false"/>
          <w:color w:val="ff0000"/>
          <w:sz w:val="28"/>
        </w:rPr>
        <w:t xml:space="preserve">. </w:t>
      </w:r>
    </w:p>
    <w:bookmarkEnd w:id="3"/>
    <w:bookmarkStart w:name="z4" w:id="4"/>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октября 2003 года N 1019          </w:t>
      </w:r>
    </w:p>
    <w:bookmarkStart w:name="z5" w:id="5"/>
    <w:p>
      <w:pPr>
        <w:spacing w:after="0"/>
        <w:ind w:left="0"/>
        <w:jc w:val="left"/>
      </w:pPr>
      <w:r>
        <w:rPr>
          <w:rFonts w:ascii="Times New Roman"/>
          <w:b/>
          <w:i w:val="false"/>
          <w:color w:val="000000"/>
        </w:rPr>
        <w:t xml:space="preserve"> 
  Программа развития </w:t>
      </w:r>
      <w:r>
        <w:br/>
      </w:r>
      <w:r>
        <w:rPr>
          <w:rFonts w:ascii="Times New Roman"/>
          <w:b/>
          <w:i w:val="false"/>
          <w:color w:val="000000"/>
        </w:rPr>
        <w:t xml:space="preserve">
таможенной службы Республики Казахстан </w:t>
      </w:r>
      <w:r>
        <w:br/>
      </w:r>
      <w:r>
        <w:rPr>
          <w:rFonts w:ascii="Times New Roman"/>
          <w:b/>
          <w:i w:val="false"/>
          <w:color w:val="000000"/>
        </w:rPr>
        <w:t xml:space="preserve">
на 2004-2006 годы </w:t>
      </w:r>
    </w:p>
    <w:bookmarkEnd w:id="5"/>
    <w:bookmarkStart w:name="z6" w:id="6"/>
    <w:p>
      <w:pPr>
        <w:spacing w:after="0"/>
        <w:ind w:left="0"/>
        <w:jc w:val="left"/>
      </w:pPr>
      <w:r>
        <w:rPr>
          <w:rFonts w:ascii="Times New Roman"/>
          <w:b/>
          <w:i w:val="false"/>
          <w:color w:val="000000"/>
        </w:rPr>
        <w:t xml:space="preserve"> 
  1. Паспорт </w:t>
      </w:r>
    </w:p>
    <w:bookmarkEnd w:id="6"/>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 Программа развития таможенной службы Республики </w:t>
      </w:r>
      <w:r>
        <w:br/>
      </w:r>
      <w:r>
        <w:rPr>
          <w:rFonts w:ascii="Times New Roman"/>
          <w:b w:val="false"/>
          <w:i w:val="false"/>
          <w:color w:val="000000"/>
          <w:sz w:val="28"/>
        </w:rPr>
        <w:t xml:space="preserve">
 Программы      ! Казахстан на 2004-2006 годы </w:t>
      </w:r>
      <w:r>
        <w:br/>
      </w:r>
      <w:r>
        <w:rPr>
          <w:rFonts w:ascii="Times New Roman"/>
          <w:b w:val="false"/>
          <w:i w:val="false"/>
          <w:color w:val="000000"/>
          <w:sz w:val="28"/>
        </w:rPr>
        <w:t xml:space="preserve">
-------------------------------------------------------------------- </w:t>
      </w:r>
      <w:r>
        <w:br/>
      </w:r>
      <w:r>
        <w:rPr>
          <w:rFonts w:ascii="Times New Roman"/>
          <w:b w:val="false"/>
          <w:i w:val="false"/>
          <w:color w:val="000000"/>
          <w:sz w:val="28"/>
        </w:rPr>
        <w:t xml:space="preserve">
 Основной         Агентство таможенного контроля Республики </w:t>
      </w:r>
      <w:r>
        <w:br/>
      </w:r>
      <w:r>
        <w:rPr>
          <w:rFonts w:ascii="Times New Roman"/>
          <w:b w:val="false"/>
          <w:i w:val="false"/>
          <w:color w:val="000000"/>
          <w:sz w:val="28"/>
        </w:rPr>
        <w:t xml:space="preserve">
 разработчик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Главная цель     Приведение форм и методов таможенного </w:t>
      </w:r>
      <w:r>
        <w:br/>
      </w:r>
      <w:r>
        <w:rPr>
          <w:rFonts w:ascii="Times New Roman"/>
          <w:b w:val="false"/>
          <w:i w:val="false"/>
          <w:color w:val="000000"/>
          <w:sz w:val="28"/>
        </w:rPr>
        <w:t xml:space="preserve">
 Программы        администрирования в соответствие с международными </w:t>
      </w:r>
      <w:r>
        <w:br/>
      </w:r>
      <w:r>
        <w:rPr>
          <w:rFonts w:ascii="Times New Roman"/>
          <w:b w:val="false"/>
          <w:i w:val="false"/>
          <w:color w:val="000000"/>
          <w:sz w:val="28"/>
        </w:rPr>
        <w:t xml:space="preserve">
                  требованиями и стандартами для создания условий </w:t>
      </w:r>
      <w:r>
        <w:br/>
      </w:r>
      <w:r>
        <w:rPr>
          <w:rFonts w:ascii="Times New Roman"/>
          <w:b w:val="false"/>
          <w:i w:val="false"/>
          <w:color w:val="000000"/>
          <w:sz w:val="28"/>
        </w:rPr>
        <w:t xml:space="preserve">
                  для развития внешнеторговых отношений и </w:t>
      </w:r>
      <w:r>
        <w:br/>
      </w:r>
      <w:r>
        <w:rPr>
          <w:rFonts w:ascii="Times New Roman"/>
          <w:b w:val="false"/>
          <w:i w:val="false"/>
          <w:color w:val="000000"/>
          <w:sz w:val="28"/>
        </w:rPr>
        <w:t xml:space="preserve">
                  обеспечения экономической безопасности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Обоснование       С принятием Таможенного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w:t>
      </w:r>
      <w:r>
        <w:br/>
      </w:r>
      <w:r>
        <w:rPr>
          <w:rFonts w:ascii="Times New Roman"/>
          <w:b w:val="false"/>
          <w:i w:val="false"/>
          <w:color w:val="000000"/>
          <w:sz w:val="28"/>
        </w:rPr>
        <w:t xml:space="preserve">
необходимости     Казахстан требуется привести в соответствие </w:t>
      </w:r>
      <w:r>
        <w:br/>
      </w:r>
      <w:r>
        <w:rPr>
          <w:rFonts w:ascii="Times New Roman"/>
          <w:b w:val="false"/>
          <w:i w:val="false"/>
          <w:color w:val="000000"/>
          <w:sz w:val="28"/>
        </w:rPr>
        <w:t xml:space="preserve">
разработки        с ним, и в дальнейшем совершенствовать </w:t>
      </w:r>
      <w:r>
        <w:br/>
      </w:r>
      <w:r>
        <w:rPr>
          <w:rFonts w:ascii="Times New Roman"/>
          <w:b w:val="false"/>
          <w:i w:val="false"/>
          <w:color w:val="000000"/>
          <w:sz w:val="28"/>
        </w:rPr>
        <w:t xml:space="preserve">
Программы         законодательную базу. Провести мероприятия в </w:t>
      </w:r>
      <w:r>
        <w:br/>
      </w:r>
      <w:r>
        <w:rPr>
          <w:rFonts w:ascii="Times New Roman"/>
          <w:b w:val="false"/>
          <w:i w:val="false"/>
          <w:color w:val="000000"/>
          <w:sz w:val="28"/>
        </w:rPr>
        <w:t xml:space="preserve">
                  рамках присоединения к международным конвенциям </w:t>
      </w:r>
      <w:r>
        <w:br/>
      </w:r>
      <w:r>
        <w:rPr>
          <w:rFonts w:ascii="Times New Roman"/>
          <w:b w:val="false"/>
          <w:i w:val="false"/>
          <w:color w:val="000000"/>
          <w:sz w:val="28"/>
        </w:rPr>
        <w:t xml:space="preserve">
                  и вступлению Казахстана во Всемирную Торговую </w:t>
      </w:r>
      <w:r>
        <w:br/>
      </w:r>
      <w:r>
        <w:rPr>
          <w:rFonts w:ascii="Times New Roman"/>
          <w:b w:val="false"/>
          <w:i w:val="false"/>
          <w:color w:val="000000"/>
          <w:sz w:val="28"/>
        </w:rPr>
        <w:t xml:space="preserve">
                  Организацию. Требует решения вопрос слабой </w:t>
      </w:r>
      <w:r>
        <w:br/>
      </w:r>
      <w:r>
        <w:rPr>
          <w:rFonts w:ascii="Times New Roman"/>
          <w:b w:val="false"/>
          <w:i w:val="false"/>
          <w:color w:val="000000"/>
          <w:sz w:val="28"/>
        </w:rPr>
        <w:t xml:space="preserve">
                  материальной оснащенности таможенных органов для </w:t>
      </w:r>
      <w:r>
        <w:br/>
      </w:r>
      <w:r>
        <w:rPr>
          <w:rFonts w:ascii="Times New Roman"/>
          <w:b w:val="false"/>
          <w:i w:val="false"/>
          <w:color w:val="000000"/>
          <w:sz w:val="28"/>
        </w:rPr>
        <w:t xml:space="preserve">
                  обеспечения практической реализации международных </w:t>
      </w:r>
      <w:r>
        <w:br/>
      </w:r>
      <w:r>
        <w:rPr>
          <w:rFonts w:ascii="Times New Roman"/>
          <w:b w:val="false"/>
          <w:i w:val="false"/>
          <w:color w:val="000000"/>
          <w:sz w:val="28"/>
        </w:rPr>
        <w:t xml:space="preserve">
                  договоров, осуществления на постоянной основе </w:t>
      </w:r>
      <w:r>
        <w:br/>
      </w:r>
      <w:r>
        <w:rPr>
          <w:rFonts w:ascii="Times New Roman"/>
          <w:b w:val="false"/>
          <w:i w:val="false"/>
          <w:color w:val="000000"/>
          <w:sz w:val="28"/>
        </w:rPr>
        <w:t xml:space="preserve">
                  обмена оперативной информацией с таможенными </w:t>
      </w:r>
      <w:r>
        <w:br/>
      </w:r>
      <w:r>
        <w:rPr>
          <w:rFonts w:ascii="Times New Roman"/>
          <w:b w:val="false"/>
          <w:i w:val="false"/>
          <w:color w:val="000000"/>
          <w:sz w:val="28"/>
        </w:rPr>
        <w:t xml:space="preserve">
                  службами стран ближнего и дальнего зарубежья </w:t>
      </w:r>
    </w:p>
    <w:p>
      <w:pPr>
        <w:spacing w:after="0"/>
        <w:ind w:left="0"/>
        <w:jc w:val="both"/>
      </w:pPr>
      <w:r>
        <w:rPr>
          <w:rFonts w:ascii="Times New Roman"/>
          <w:b w:val="false"/>
          <w:i w:val="false"/>
          <w:color w:val="000000"/>
          <w:sz w:val="28"/>
        </w:rPr>
        <w:t xml:space="preserve">Основные задачи   Совершенствование таможенного администрирования, </w:t>
      </w:r>
      <w:r>
        <w:br/>
      </w:r>
      <w:r>
        <w:rPr>
          <w:rFonts w:ascii="Times New Roman"/>
          <w:b w:val="false"/>
          <w:i w:val="false"/>
          <w:color w:val="000000"/>
          <w:sz w:val="28"/>
        </w:rPr>
        <w:t xml:space="preserve">
Программы         повышение эффективности методов и форм </w:t>
      </w:r>
      <w:r>
        <w:br/>
      </w:r>
      <w:r>
        <w:rPr>
          <w:rFonts w:ascii="Times New Roman"/>
          <w:b w:val="false"/>
          <w:i w:val="false"/>
          <w:color w:val="000000"/>
          <w:sz w:val="28"/>
        </w:rPr>
        <w:t xml:space="preserve">
                  таможенного контроля; дальнейшее внедрение </w:t>
      </w:r>
      <w:r>
        <w:br/>
      </w:r>
      <w:r>
        <w:rPr>
          <w:rFonts w:ascii="Times New Roman"/>
          <w:b w:val="false"/>
          <w:i w:val="false"/>
          <w:color w:val="000000"/>
          <w:sz w:val="28"/>
        </w:rPr>
        <w:t xml:space="preserve">
                  современных информационных технологий; развитие </w:t>
      </w:r>
      <w:r>
        <w:br/>
      </w:r>
      <w:r>
        <w:rPr>
          <w:rFonts w:ascii="Times New Roman"/>
          <w:b w:val="false"/>
          <w:i w:val="false"/>
          <w:color w:val="000000"/>
          <w:sz w:val="28"/>
        </w:rPr>
        <w:t xml:space="preserve">
                  таможенной статистики и формирование на ее базе </w:t>
      </w:r>
      <w:r>
        <w:br/>
      </w:r>
      <w:r>
        <w:rPr>
          <w:rFonts w:ascii="Times New Roman"/>
          <w:b w:val="false"/>
          <w:i w:val="false"/>
          <w:color w:val="000000"/>
          <w:sz w:val="28"/>
        </w:rPr>
        <w:t xml:space="preserve">
                  достоверной статистики внешней торговли; </w:t>
      </w:r>
      <w:r>
        <w:br/>
      </w:r>
      <w:r>
        <w:rPr>
          <w:rFonts w:ascii="Times New Roman"/>
          <w:b w:val="false"/>
          <w:i w:val="false"/>
          <w:color w:val="000000"/>
          <w:sz w:val="28"/>
        </w:rPr>
        <w:t xml:space="preserve">
                  укрепление взаимодействия с таможенными службами </w:t>
      </w:r>
      <w:r>
        <w:br/>
      </w:r>
      <w:r>
        <w:rPr>
          <w:rFonts w:ascii="Times New Roman"/>
          <w:b w:val="false"/>
          <w:i w:val="false"/>
          <w:color w:val="000000"/>
          <w:sz w:val="28"/>
        </w:rPr>
        <w:t xml:space="preserve">
                  сопредельных государств </w:t>
      </w:r>
      <w:r>
        <w:br/>
      </w:r>
      <w:r>
        <w:rPr>
          <w:rFonts w:ascii="Times New Roman"/>
          <w:b w:val="false"/>
          <w:i w:val="false"/>
          <w:color w:val="000000"/>
          <w:sz w:val="28"/>
        </w:rPr>
        <w:t xml:space="preserve">
       </w:t>
      </w:r>
      <w:r>
        <w:br/>
      </w:r>
      <w:r>
        <w:rPr>
          <w:rFonts w:ascii="Times New Roman"/>
          <w:b w:val="false"/>
          <w:i w:val="false"/>
          <w:color w:val="000000"/>
          <w:sz w:val="28"/>
        </w:rPr>
        <w:t xml:space="preserve">
Источники         Объем финансирования из средств республиканского </w:t>
      </w:r>
      <w:r>
        <w:br/>
      </w:r>
      <w:r>
        <w:rPr>
          <w:rFonts w:ascii="Times New Roman"/>
          <w:b w:val="false"/>
          <w:i w:val="false"/>
          <w:color w:val="000000"/>
          <w:sz w:val="28"/>
        </w:rPr>
        <w:t xml:space="preserve">
финансирования    бюджета требуется в сумме 12 320,9 млн. тенге, </w:t>
      </w:r>
      <w:r>
        <w:br/>
      </w:r>
      <w:r>
        <w:rPr>
          <w:rFonts w:ascii="Times New Roman"/>
          <w:b w:val="false"/>
          <w:i w:val="false"/>
          <w:color w:val="000000"/>
          <w:sz w:val="28"/>
        </w:rPr>
        <w:t xml:space="preserve">
Программы         в т.ч. в 2004 году - 3 548,6 млн. тенге, в 2005 </w:t>
      </w:r>
      <w:r>
        <w:br/>
      </w:r>
      <w:r>
        <w:rPr>
          <w:rFonts w:ascii="Times New Roman"/>
          <w:b w:val="false"/>
          <w:i w:val="false"/>
          <w:color w:val="000000"/>
          <w:sz w:val="28"/>
        </w:rPr>
        <w:t xml:space="preserve">
                  году - 4 554,4 млн. тенге, 2006 году - 4 217,9 </w:t>
      </w:r>
      <w:r>
        <w:br/>
      </w:r>
      <w:r>
        <w:rPr>
          <w:rFonts w:ascii="Times New Roman"/>
          <w:b w:val="false"/>
          <w:i w:val="false"/>
          <w:color w:val="000000"/>
          <w:sz w:val="28"/>
        </w:rPr>
        <w:t xml:space="preserve">
                  млн. тенге </w:t>
      </w:r>
    </w:p>
    <w:p>
      <w:pPr>
        <w:spacing w:after="0"/>
        <w:ind w:left="0"/>
        <w:jc w:val="both"/>
      </w:pPr>
      <w:r>
        <w:rPr>
          <w:rFonts w:ascii="Times New Roman"/>
          <w:b w:val="false"/>
          <w:i w:val="false"/>
          <w:color w:val="000000"/>
          <w:sz w:val="28"/>
        </w:rPr>
        <w:t xml:space="preserve">Сроки реализации  2004-2006 годы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Ожидаемые         В результате реализации Программы дальнейшее </w:t>
      </w:r>
      <w:r>
        <w:br/>
      </w:r>
      <w:r>
        <w:rPr>
          <w:rFonts w:ascii="Times New Roman"/>
          <w:b w:val="false"/>
          <w:i w:val="false"/>
          <w:color w:val="000000"/>
          <w:sz w:val="28"/>
        </w:rPr>
        <w:t xml:space="preserve">
результаты        развитие и обновление получит материально- </w:t>
      </w:r>
      <w:r>
        <w:br/>
      </w:r>
      <w:r>
        <w:rPr>
          <w:rFonts w:ascii="Times New Roman"/>
          <w:b w:val="false"/>
          <w:i w:val="false"/>
          <w:color w:val="000000"/>
          <w:sz w:val="28"/>
        </w:rPr>
        <w:t xml:space="preserve">
                  техническая база, улучшится технология </w:t>
      </w:r>
      <w:r>
        <w:br/>
      </w:r>
      <w:r>
        <w:rPr>
          <w:rFonts w:ascii="Times New Roman"/>
          <w:b w:val="false"/>
          <w:i w:val="false"/>
          <w:color w:val="000000"/>
          <w:sz w:val="28"/>
        </w:rPr>
        <w:t xml:space="preserve">
                  таможенного обслуживания участников </w:t>
      </w:r>
      <w:r>
        <w:br/>
      </w:r>
      <w:r>
        <w:rPr>
          <w:rFonts w:ascii="Times New Roman"/>
          <w:b w:val="false"/>
          <w:i w:val="false"/>
          <w:color w:val="000000"/>
          <w:sz w:val="28"/>
        </w:rPr>
        <w:t xml:space="preserve">
                  внешнеэкономической деятельности, повысится </w:t>
      </w:r>
      <w:r>
        <w:br/>
      </w:r>
      <w:r>
        <w:rPr>
          <w:rFonts w:ascii="Times New Roman"/>
          <w:b w:val="false"/>
          <w:i w:val="false"/>
          <w:color w:val="000000"/>
          <w:sz w:val="28"/>
        </w:rPr>
        <w:t xml:space="preserve">
                  уровень профессиональной подготовки таможенных </w:t>
      </w:r>
      <w:r>
        <w:br/>
      </w:r>
      <w:r>
        <w:rPr>
          <w:rFonts w:ascii="Times New Roman"/>
          <w:b w:val="false"/>
          <w:i w:val="false"/>
          <w:color w:val="000000"/>
          <w:sz w:val="28"/>
        </w:rPr>
        <w:t xml:space="preserve">
                  работников, улучшится законодательное, </w:t>
      </w:r>
      <w:r>
        <w:br/>
      </w:r>
      <w:r>
        <w:rPr>
          <w:rFonts w:ascii="Times New Roman"/>
          <w:b w:val="false"/>
          <w:i w:val="false"/>
          <w:color w:val="000000"/>
          <w:sz w:val="28"/>
        </w:rPr>
        <w:t xml:space="preserve">
                  нормативно-правовое, методическое и </w:t>
      </w:r>
      <w:r>
        <w:br/>
      </w:r>
      <w:r>
        <w:rPr>
          <w:rFonts w:ascii="Times New Roman"/>
          <w:b w:val="false"/>
          <w:i w:val="false"/>
          <w:color w:val="000000"/>
          <w:sz w:val="28"/>
        </w:rPr>
        <w:t xml:space="preserve">
                  информационное обеспечение таможенной службы. </w:t>
      </w:r>
      <w:r>
        <w:br/>
      </w:r>
      <w:r>
        <w:rPr>
          <w:rFonts w:ascii="Times New Roman"/>
          <w:b w:val="false"/>
          <w:i w:val="false"/>
          <w:color w:val="000000"/>
          <w:sz w:val="28"/>
        </w:rPr>
        <w:t xml:space="preserve">
                  Повысится эффективность функционирования </w:t>
      </w:r>
      <w:r>
        <w:br/>
      </w:r>
      <w:r>
        <w:rPr>
          <w:rFonts w:ascii="Times New Roman"/>
          <w:b w:val="false"/>
          <w:i w:val="false"/>
          <w:color w:val="000000"/>
          <w:sz w:val="28"/>
        </w:rPr>
        <w:t xml:space="preserve">
                  таможенной системы в целом. Прогнозируемый рост </w:t>
      </w:r>
      <w:r>
        <w:br/>
      </w:r>
      <w:r>
        <w:rPr>
          <w:rFonts w:ascii="Times New Roman"/>
          <w:b w:val="false"/>
          <w:i w:val="false"/>
          <w:color w:val="000000"/>
          <w:sz w:val="28"/>
        </w:rPr>
        <w:t xml:space="preserve">
                  поступлений таможенных платежей и налогов в </w:t>
      </w:r>
      <w:r>
        <w:br/>
      </w:r>
      <w:r>
        <w:rPr>
          <w:rFonts w:ascii="Times New Roman"/>
          <w:b w:val="false"/>
          <w:i w:val="false"/>
          <w:color w:val="000000"/>
          <w:sz w:val="28"/>
        </w:rPr>
        <w:t xml:space="preserve">
                  государственный бюджет на 2004-2006 годы в целом </w:t>
      </w:r>
      <w:r>
        <w:br/>
      </w:r>
      <w:r>
        <w:rPr>
          <w:rFonts w:ascii="Times New Roman"/>
          <w:b w:val="false"/>
          <w:i w:val="false"/>
          <w:color w:val="000000"/>
          <w:sz w:val="28"/>
        </w:rPr>
        <w:t xml:space="preserve">
                  на 100,0 млрд. тенге: в 2004 году - 31,0 млрд. </w:t>
      </w:r>
      <w:r>
        <w:br/>
      </w:r>
      <w:r>
        <w:rPr>
          <w:rFonts w:ascii="Times New Roman"/>
          <w:b w:val="false"/>
          <w:i w:val="false"/>
          <w:color w:val="000000"/>
          <w:sz w:val="28"/>
        </w:rPr>
        <w:t xml:space="preserve">
                  тенге, 2005 году - 34,0 млрд.тенге, 2006 году - </w:t>
      </w:r>
      <w:r>
        <w:br/>
      </w:r>
      <w:r>
        <w:rPr>
          <w:rFonts w:ascii="Times New Roman"/>
          <w:b w:val="false"/>
          <w:i w:val="false"/>
          <w:color w:val="000000"/>
          <w:sz w:val="28"/>
        </w:rPr>
        <w:t xml:space="preserve">
                  35,0 млрд.тенге </w:t>
      </w:r>
      <w:r>
        <w:br/>
      </w:r>
      <w:r>
        <w:rPr>
          <w:rFonts w:ascii="Times New Roman"/>
          <w:b w:val="false"/>
          <w:i w:val="false"/>
          <w:color w:val="000000"/>
          <w:sz w:val="28"/>
        </w:rPr>
        <w:t xml:space="preserve">
------------------------------------------------------------------- </w:t>
      </w:r>
    </w:p>
    <w:bookmarkStart w:name="z7" w:id="7"/>
    <w:p>
      <w:pPr>
        <w:spacing w:after="0"/>
        <w:ind w:left="0"/>
        <w:jc w:val="left"/>
      </w:pPr>
      <w:r>
        <w:rPr>
          <w:rFonts w:ascii="Times New Roman"/>
          <w:b/>
          <w:i w:val="false"/>
          <w:color w:val="000000"/>
        </w:rPr>
        <w:t xml:space="preserve"> 
  2. Введение </w:t>
      </w:r>
    </w:p>
    <w:bookmarkEnd w:id="7"/>
    <w:p>
      <w:pPr>
        <w:spacing w:after="0"/>
        <w:ind w:left="0"/>
        <w:jc w:val="both"/>
      </w:pPr>
      <w:r>
        <w:rPr>
          <w:rFonts w:ascii="Times New Roman"/>
          <w:b w:val="false"/>
          <w:i w:val="false"/>
          <w:color w:val="000000"/>
          <w:sz w:val="28"/>
        </w:rPr>
        <w:t xml:space="preserve">      Неотъемлемой частью средне- и долгосрочной стратегии развития страны является таможенная политика, цель которой заключается в защите отечественного рынка, стимулировании структурной перестройки национальной экономики, организации эффективного таможенного администрирования, обеспечивающего максимальный сбор таможенных платежей и налогов. </w:t>
      </w:r>
      <w:r>
        <w:br/>
      </w:r>
      <w:r>
        <w:rPr>
          <w:rFonts w:ascii="Times New Roman"/>
          <w:b w:val="false"/>
          <w:i w:val="false"/>
          <w:color w:val="000000"/>
          <w:sz w:val="28"/>
        </w:rPr>
        <w:t xml:space="preserve">
      Успешная реализация таможенной политики напрямую зависит от уровня развития таможенной службы, признания ее авторитета и компетентности международным торговым сообществом, а также от широкой социальной поддержки внутри страны. </w:t>
      </w:r>
      <w:r>
        <w:br/>
      </w:r>
      <w:r>
        <w:rPr>
          <w:rFonts w:ascii="Times New Roman"/>
          <w:b w:val="false"/>
          <w:i w:val="false"/>
          <w:color w:val="000000"/>
          <w:sz w:val="28"/>
        </w:rPr>
        <w:t xml:space="preserve">
      Необходимость дальнейшего совершенствования таможенной службы обусловлена высокими требованиями, предъявляемыми к качеству и эффективности деятельности таможенных органов, ее соответствию международной практике осуществления деловых и торговых операций. </w:t>
      </w:r>
      <w:r>
        <w:br/>
      </w:r>
      <w:r>
        <w:rPr>
          <w:rFonts w:ascii="Times New Roman"/>
          <w:b w:val="false"/>
          <w:i w:val="false"/>
          <w:color w:val="000000"/>
          <w:sz w:val="28"/>
        </w:rPr>
        <w:t xml:space="preserve">
      Исходя из составляющих таможенной политики дальнейшее развитие таможенной службы должно осуществляться по следующим основным направлениям деятельности таможенных органов: </w:t>
      </w:r>
      <w:r>
        <w:br/>
      </w:r>
      <w:r>
        <w:rPr>
          <w:rFonts w:ascii="Times New Roman"/>
          <w:b w:val="false"/>
          <w:i w:val="false"/>
          <w:color w:val="000000"/>
          <w:sz w:val="28"/>
        </w:rPr>
        <w:t xml:space="preserve">
      участие в обеспечении экономических интересов государства; </w:t>
      </w:r>
      <w:r>
        <w:br/>
      </w:r>
      <w:r>
        <w:rPr>
          <w:rFonts w:ascii="Times New Roman"/>
          <w:b w:val="false"/>
          <w:i w:val="false"/>
          <w:color w:val="000000"/>
          <w:sz w:val="28"/>
        </w:rPr>
        <w:t xml:space="preserve">
      поддержание и развитие гармоничных отношений с мировым торговым сообществом, с участниками внешнеэкономической деятельности, международными таможенными организациями, таможенными органами других стран; </w:t>
      </w:r>
      <w:r>
        <w:br/>
      </w:r>
      <w:r>
        <w:rPr>
          <w:rFonts w:ascii="Times New Roman"/>
          <w:b w:val="false"/>
          <w:i w:val="false"/>
          <w:color w:val="000000"/>
          <w:sz w:val="28"/>
        </w:rPr>
        <w:t xml:space="preserve">
      участие в формировании механизма таможенно-тарифного регулирования внешнеэкономической деятельности; </w:t>
      </w:r>
      <w:r>
        <w:br/>
      </w:r>
      <w:r>
        <w:rPr>
          <w:rFonts w:ascii="Times New Roman"/>
          <w:b w:val="false"/>
          <w:i w:val="false"/>
          <w:color w:val="000000"/>
          <w:sz w:val="28"/>
        </w:rPr>
        <w:t xml:space="preserve">
      обеспечение равных прав участников внешнеэкономической деятельности, пресечение контрабанды и нарушений таможенных правил; </w:t>
      </w:r>
      <w:r>
        <w:br/>
      </w:r>
      <w:r>
        <w:rPr>
          <w:rFonts w:ascii="Times New Roman"/>
          <w:b w:val="false"/>
          <w:i w:val="false"/>
          <w:color w:val="000000"/>
          <w:sz w:val="28"/>
        </w:rPr>
        <w:t xml:space="preserve">
      повышение эффективности и транспарентности при осуществлении таможенных процедур; </w:t>
      </w:r>
      <w:r>
        <w:br/>
      </w:r>
      <w:r>
        <w:rPr>
          <w:rFonts w:ascii="Times New Roman"/>
          <w:b w:val="false"/>
          <w:i w:val="false"/>
          <w:color w:val="000000"/>
          <w:sz w:val="28"/>
        </w:rPr>
        <w:t xml:space="preserve">
      повышение профессионального уровня сотрудников таможенных органов, формирование и поддержание общих и профессиональных этических норм и ценностей в сфере таможенного обслуживания участников внешнеэкономической деятельности и внутри самой службы. </w:t>
      </w:r>
      <w:r>
        <w:br/>
      </w:r>
      <w:r>
        <w:rPr>
          <w:rFonts w:ascii="Times New Roman"/>
          <w:b w:val="false"/>
          <w:i w:val="false"/>
          <w:color w:val="000000"/>
          <w:sz w:val="28"/>
        </w:rPr>
        <w:t xml:space="preserve">
      Программа развития таможенной службы на 2004-2006 годы (далее - Программа) нацелена на дальнейшее совершенствование деятельности таможенной службы по всем ее направлениям с целью обеспечения эффективного решения задач, стоящих перед таможенными органами на современном этапе. </w:t>
      </w:r>
    </w:p>
    <w:bookmarkStart w:name="z8" w:id="8"/>
    <w:p>
      <w:pPr>
        <w:spacing w:after="0"/>
        <w:ind w:left="0"/>
        <w:jc w:val="left"/>
      </w:pPr>
      <w:r>
        <w:rPr>
          <w:rFonts w:ascii="Times New Roman"/>
          <w:b/>
          <w:i w:val="false"/>
          <w:color w:val="000000"/>
        </w:rPr>
        <w:t xml:space="preserve"> 
  3. Анализ современного состояния проблемы </w:t>
      </w:r>
    </w:p>
    <w:bookmarkEnd w:id="8"/>
    <w:p>
      <w:pPr>
        <w:spacing w:after="0"/>
        <w:ind w:left="0"/>
        <w:jc w:val="both"/>
      </w:pPr>
      <w:r>
        <w:rPr>
          <w:rFonts w:ascii="Times New Roman"/>
          <w:b w:val="false"/>
          <w:i w:val="false"/>
          <w:color w:val="000000"/>
          <w:sz w:val="28"/>
        </w:rPr>
        <w:t xml:space="preserve">      Выполняя фискальные, контрольные функции, а также функции правоохранительных органов в соответствии с законодательными актами Республики Казахстан при перемещении товаров и транспортных средств через таможенную границу Республики Казахстан, таможенная служба в последние годы значительно усилила свою роль в проводимой государством внешнеэкономической политике. </w:t>
      </w:r>
      <w:r>
        <w:br/>
      </w:r>
      <w:r>
        <w:rPr>
          <w:rFonts w:ascii="Times New Roman"/>
          <w:b w:val="false"/>
          <w:i w:val="false"/>
          <w:color w:val="000000"/>
          <w:sz w:val="28"/>
        </w:rPr>
        <w:t>
      Значительным шагом в развитии таможенной службы явилась реализация "Программы реформирования таможенной службы Республики Казахстан на 2000-2002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22 ноября 2000 года N 1746. </w:t>
      </w:r>
      <w:r>
        <w:br/>
      </w:r>
      <w:r>
        <w:rPr>
          <w:rFonts w:ascii="Times New Roman"/>
          <w:b w:val="false"/>
          <w:i w:val="false"/>
          <w:color w:val="000000"/>
          <w:sz w:val="28"/>
        </w:rPr>
        <w:t>
      Процесс интеграции Казахстана в систему мировых экономических отношений предопределил необходимость совершенствования нормативной правовой базы в сфере таможенного дела. В этих целях разработан и принят Таможенный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вступивший в силу с 1 мая 2003 года, в котором учтены положения международных конвенций с целью гармонизации и упрощения таможенных процедур, заложены новые принципы взаимоотношений с участниками внешнеэкономической деятельности и механизмы повышения эффективности работы таможенных органов. </w:t>
      </w:r>
      <w:r>
        <w:br/>
      </w:r>
      <w:r>
        <w:rPr>
          <w:rFonts w:ascii="Times New Roman"/>
          <w:b w:val="false"/>
          <w:i w:val="false"/>
          <w:color w:val="000000"/>
          <w:sz w:val="28"/>
        </w:rPr>
        <w:t xml:space="preserve">
      В реализацию Таможенного Кодекса в целях единообразного его применения разработаны, приняты и систематизированы нормативные правовые акты в сфере таможенного дела. </w:t>
      </w:r>
      <w:r>
        <w:br/>
      </w:r>
      <w:r>
        <w:rPr>
          <w:rFonts w:ascii="Times New Roman"/>
          <w:b w:val="false"/>
          <w:i w:val="false"/>
          <w:color w:val="000000"/>
          <w:sz w:val="28"/>
        </w:rPr>
        <w:t xml:space="preserve">
      В ходе реализации Программы реформирования таможенной службы Республики Казахстан на 2000-2002 годы на непрерывной основе осуществлялось совершенствование форм и методов таможенного администрирования. Целями которой было упрощение таможенных процедур, делая их более прозрачными и понятными для участников внешнеэкономической деятельности, что, в свою очередь, создает благоприятные условия для них. </w:t>
      </w:r>
      <w:r>
        <w:br/>
      </w:r>
      <w:r>
        <w:rPr>
          <w:rFonts w:ascii="Times New Roman"/>
          <w:b w:val="false"/>
          <w:i w:val="false"/>
          <w:color w:val="000000"/>
          <w:sz w:val="28"/>
        </w:rPr>
        <w:t xml:space="preserve">
      В целях оптимизации порядка таможенного оформления, введен трехэтапный механизм таможенного оформления и таможенного контроля на специализированных таможенных постах - "Центрах таможенного оформления", который соответствует принципу разделения таможенного контроля на документальный и фактический и способствует сокращению длительности проведения таможенных процедур по методу "день в день". По итогам 2002 года около 84 % грузовых таможенных деклараций было оформлено в течение одного рабочего дня. </w:t>
      </w:r>
      <w:r>
        <w:br/>
      </w:r>
      <w:r>
        <w:rPr>
          <w:rFonts w:ascii="Times New Roman"/>
          <w:b w:val="false"/>
          <w:i w:val="false"/>
          <w:color w:val="000000"/>
          <w:sz w:val="28"/>
        </w:rPr>
        <w:t xml:space="preserve">
      В течение нескольких лет таможенная служба республики добилась устойчивой позитивной динамики при выполнении фискальной функции. В 2002 году в государственный бюджет перечислено 155,3 млрд. тенге, что более чем в 4 раза больше поступлений 1999 года (таблица 1).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Показатели       ! 1999 год ! 2000 год ! 2001 год  ! 2002 год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таможенных </w:t>
      </w:r>
      <w:r>
        <w:br/>
      </w:r>
      <w:r>
        <w:rPr>
          <w:rFonts w:ascii="Times New Roman"/>
          <w:b w:val="false"/>
          <w:i w:val="false"/>
          <w:color w:val="000000"/>
          <w:sz w:val="28"/>
        </w:rPr>
        <w:t xml:space="preserve">
платежей и налогов, </w:t>
      </w:r>
      <w:r>
        <w:br/>
      </w:r>
      <w:r>
        <w:rPr>
          <w:rFonts w:ascii="Times New Roman"/>
          <w:b w:val="false"/>
          <w:i w:val="false"/>
          <w:color w:val="000000"/>
          <w:sz w:val="28"/>
        </w:rPr>
        <w:t xml:space="preserve">
млрд. тенге               38,2       58,7      102,5      155,3 </w:t>
      </w:r>
      <w:r>
        <w:br/>
      </w:r>
      <w:r>
        <w:rPr>
          <w:rFonts w:ascii="Times New Roman"/>
          <w:b w:val="false"/>
          <w:i w:val="false"/>
          <w:color w:val="000000"/>
          <w:sz w:val="28"/>
        </w:rPr>
        <w:t xml:space="preserve">
  </w:t>
      </w:r>
      <w:r>
        <w:br/>
      </w:r>
      <w:r>
        <w:rPr>
          <w:rFonts w:ascii="Times New Roman"/>
          <w:b w:val="false"/>
          <w:i w:val="false"/>
          <w:color w:val="000000"/>
          <w:sz w:val="28"/>
        </w:rPr>
        <w:t xml:space="preserve">
Отношение взысканных </w:t>
      </w:r>
      <w:r>
        <w:br/>
      </w:r>
      <w:r>
        <w:rPr>
          <w:rFonts w:ascii="Times New Roman"/>
          <w:b w:val="false"/>
          <w:i w:val="false"/>
          <w:color w:val="000000"/>
          <w:sz w:val="28"/>
        </w:rPr>
        <w:t xml:space="preserve">
таможенных платежей и </w:t>
      </w:r>
      <w:r>
        <w:br/>
      </w:r>
      <w:r>
        <w:rPr>
          <w:rFonts w:ascii="Times New Roman"/>
          <w:b w:val="false"/>
          <w:i w:val="false"/>
          <w:color w:val="000000"/>
          <w:sz w:val="28"/>
        </w:rPr>
        <w:t xml:space="preserve">
налогов к объему </w:t>
      </w:r>
      <w:r>
        <w:br/>
      </w:r>
      <w:r>
        <w:rPr>
          <w:rFonts w:ascii="Times New Roman"/>
          <w:b w:val="false"/>
          <w:i w:val="false"/>
          <w:color w:val="000000"/>
          <w:sz w:val="28"/>
        </w:rPr>
        <w:t xml:space="preserve">
импорта                   7,5 %      8,7 %    11,1 %     15,4 % </w:t>
      </w:r>
    </w:p>
    <w:p>
      <w:pPr>
        <w:spacing w:after="0"/>
        <w:ind w:left="0"/>
        <w:jc w:val="both"/>
      </w:pPr>
      <w:r>
        <w:rPr>
          <w:rFonts w:ascii="Times New Roman"/>
          <w:b w:val="false"/>
          <w:i w:val="false"/>
          <w:color w:val="000000"/>
          <w:sz w:val="28"/>
        </w:rPr>
        <w:t xml:space="preserve">Удельный вес таможенных </w:t>
      </w:r>
      <w:r>
        <w:br/>
      </w:r>
      <w:r>
        <w:rPr>
          <w:rFonts w:ascii="Times New Roman"/>
          <w:b w:val="false"/>
          <w:i w:val="false"/>
          <w:color w:val="000000"/>
          <w:sz w:val="28"/>
        </w:rPr>
        <w:t xml:space="preserve">
платежей и налогов в </w:t>
      </w:r>
      <w:r>
        <w:br/>
      </w:r>
      <w:r>
        <w:rPr>
          <w:rFonts w:ascii="Times New Roman"/>
          <w:b w:val="false"/>
          <w:i w:val="false"/>
          <w:color w:val="000000"/>
          <w:sz w:val="28"/>
        </w:rPr>
        <w:t xml:space="preserve">
общей сумме налоговых </w:t>
      </w:r>
      <w:r>
        <w:br/>
      </w:r>
      <w:r>
        <w:rPr>
          <w:rFonts w:ascii="Times New Roman"/>
          <w:b w:val="false"/>
          <w:i w:val="false"/>
          <w:color w:val="000000"/>
          <w:sz w:val="28"/>
        </w:rPr>
        <w:t xml:space="preserve">
поступлений в бюджет     11,8 %     11,3 %    14,2 %     19,6 %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Удельный вес таможенных платежей и налогов в общей сумме налоговых поступлений в государственный бюджет вырос с 11,8 % в 1999 году до 19,6 % в 2002 году. </w:t>
      </w:r>
      <w:r>
        <w:br/>
      </w:r>
      <w:r>
        <w:rPr>
          <w:rFonts w:ascii="Times New Roman"/>
          <w:b w:val="false"/>
          <w:i w:val="false"/>
          <w:color w:val="000000"/>
          <w:sz w:val="28"/>
        </w:rPr>
        <w:t xml:space="preserve">
      Достижению таких результатов во многом способствовало внедрение и использование современных информационных технологий в деятельности таможенных органов. В июле 2001 года внедрена первая очередь Таможенной автоматизированной информационной системы Республики Казахстан (ТАИС РК), что позволило укрепить вертикальную структуру управления таможенными органами, значительно ускорить процессы обмена информацией. </w:t>
      </w:r>
      <w:r>
        <w:br/>
      </w:r>
      <w:r>
        <w:rPr>
          <w:rFonts w:ascii="Times New Roman"/>
          <w:b w:val="false"/>
          <w:i w:val="false"/>
          <w:color w:val="000000"/>
          <w:sz w:val="28"/>
        </w:rPr>
        <w:t xml:space="preserve">
      В соответствии с решением Совета Руководителей Таможенных Служб стран ЕврАзЭС таможенной службой республики ведется подготовка предложений по созданию системы автоматизированного обмена информационными ресурсами таможенных служб государств-членов Евразийского экономического сообщества. </w:t>
      </w:r>
      <w:r>
        <w:br/>
      </w:r>
      <w:r>
        <w:rPr>
          <w:rFonts w:ascii="Times New Roman"/>
          <w:b w:val="false"/>
          <w:i w:val="false"/>
          <w:color w:val="000000"/>
          <w:sz w:val="28"/>
        </w:rPr>
        <w:t xml:space="preserve">
      В течение 2000-2002 годов была активизирована деятельность таможенных органов по развитию внешних связей, продолжены процессы интеграции в международные торговые и таможенные организации, заключен ряд двухсторонних и многосторонних договоров и соглашений с зарубежными странами по таможенным вопросам. </w:t>
      </w:r>
      <w:r>
        <w:br/>
      </w:r>
      <w:r>
        <w:rPr>
          <w:rFonts w:ascii="Times New Roman"/>
          <w:b w:val="false"/>
          <w:i w:val="false"/>
          <w:color w:val="000000"/>
          <w:sz w:val="28"/>
        </w:rPr>
        <w:t>
      Большое внимание уделялось исполнению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борьбе с коррупцией". Об эффективности профилактической работы в этом направлении можно судить по сокращению выявленных коррупционных правонарушений в таможенных органах за последние годы: в 2000 году - 200, в 2001 году - 185, в 2002 году - 142 правонарушения. </w:t>
      </w:r>
      <w:r>
        <w:br/>
      </w:r>
      <w:r>
        <w:rPr>
          <w:rFonts w:ascii="Times New Roman"/>
          <w:b w:val="false"/>
          <w:i w:val="false"/>
          <w:color w:val="000000"/>
          <w:sz w:val="28"/>
        </w:rPr>
        <w:t xml:space="preserve">
      Важнейшей областью работы таможенных органов остается борьба с экономическими преступлениями и административными правонарушениями, пресечение контрабанды товаров и транспортных средств, наркотических веществ и прекурсоров, оружия, боеприпасов, предметов, имеющих для республики культурную и историческую ценность. Рост выявленных фактов преступлений, в отношении которых таможенными органами были возбуждены уголовные дела, свидетельствует о повышении профессиональных навыков сотрудников (таблица 2).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Основания для        ! 1999 год ! 2000 год ! 2001 год ! 2002 год </w:t>
      </w:r>
      <w:r>
        <w:br/>
      </w:r>
      <w:r>
        <w:rPr>
          <w:rFonts w:ascii="Times New Roman"/>
          <w:b w:val="false"/>
          <w:i w:val="false"/>
          <w:color w:val="000000"/>
          <w:sz w:val="28"/>
        </w:rPr>
        <w:t xml:space="preserve">
  возбуждения          !          !          !          ! </w:t>
      </w:r>
      <w:r>
        <w:br/>
      </w:r>
      <w:r>
        <w:rPr>
          <w:rFonts w:ascii="Times New Roman"/>
          <w:b w:val="false"/>
          <w:i w:val="false"/>
          <w:color w:val="000000"/>
          <w:sz w:val="28"/>
        </w:rPr>
        <w:t xml:space="preserve">
  уголовных дел        !          !          !          !   </w:t>
      </w:r>
      <w:r>
        <w:br/>
      </w:r>
      <w:r>
        <w:rPr>
          <w:rFonts w:ascii="Times New Roman"/>
          <w:b w:val="false"/>
          <w:i w:val="false"/>
          <w:color w:val="000000"/>
          <w:sz w:val="28"/>
        </w:rPr>
        <w:t xml:space="preserve">
------------------------------------------------------------------- </w:t>
      </w:r>
      <w:r>
        <w:br/>
      </w:r>
      <w:r>
        <w:rPr>
          <w:rFonts w:ascii="Times New Roman"/>
          <w:b w:val="false"/>
          <w:i w:val="false"/>
          <w:color w:val="000000"/>
          <w:sz w:val="28"/>
        </w:rPr>
        <w:t>
По  </w:t>
      </w:r>
      <w:r>
        <w:rPr>
          <w:rFonts w:ascii="Times New Roman"/>
          <w:b w:val="false"/>
          <w:i w:val="false"/>
          <w:color w:val="000000"/>
          <w:sz w:val="28"/>
        </w:rPr>
        <w:t xml:space="preserve">статье 209 </w:t>
      </w:r>
      <w:r>
        <w:rPr>
          <w:rFonts w:ascii="Times New Roman"/>
          <w:b w:val="false"/>
          <w:i w:val="false"/>
          <w:color w:val="000000"/>
          <w:sz w:val="28"/>
        </w:rPr>
        <w:t xml:space="preserve">, ч.1 </w:t>
      </w:r>
      <w:r>
        <w:br/>
      </w:r>
      <w:r>
        <w:rPr>
          <w:rFonts w:ascii="Times New Roman"/>
          <w:b w:val="false"/>
          <w:i w:val="false"/>
          <w:color w:val="000000"/>
          <w:sz w:val="28"/>
        </w:rPr>
        <w:t xml:space="preserve">
УК РК - экономическая </w:t>
      </w:r>
      <w:r>
        <w:br/>
      </w:r>
      <w:r>
        <w:rPr>
          <w:rFonts w:ascii="Times New Roman"/>
          <w:b w:val="false"/>
          <w:i w:val="false"/>
          <w:color w:val="000000"/>
          <w:sz w:val="28"/>
        </w:rPr>
        <w:t xml:space="preserve">
контрабанда                108        207         273       304 </w:t>
      </w:r>
      <w:r>
        <w:br/>
      </w:r>
      <w:r>
        <w:rPr>
          <w:rFonts w:ascii="Times New Roman"/>
          <w:b w:val="false"/>
          <w:i w:val="false"/>
          <w:color w:val="000000"/>
          <w:sz w:val="28"/>
        </w:rPr>
        <w:t xml:space="preserve">
  </w:t>
      </w:r>
      <w:r>
        <w:br/>
      </w:r>
      <w:r>
        <w:rPr>
          <w:rFonts w:ascii="Times New Roman"/>
          <w:b w:val="false"/>
          <w:i w:val="false"/>
          <w:color w:val="000000"/>
          <w:sz w:val="28"/>
        </w:rPr>
        <w:t>
По  </w:t>
      </w:r>
      <w:r>
        <w:rPr>
          <w:rFonts w:ascii="Times New Roman"/>
          <w:b w:val="false"/>
          <w:i w:val="false"/>
          <w:color w:val="000000"/>
          <w:sz w:val="28"/>
        </w:rPr>
        <w:t xml:space="preserve">статье 214 </w:t>
      </w:r>
      <w:r>
        <w:rPr>
          <w:rFonts w:ascii="Times New Roman"/>
          <w:b w:val="false"/>
          <w:i w:val="false"/>
          <w:color w:val="000000"/>
          <w:sz w:val="28"/>
        </w:rPr>
        <w:t xml:space="preserve"> УК РК - </w:t>
      </w:r>
      <w:r>
        <w:br/>
      </w:r>
      <w:r>
        <w:rPr>
          <w:rFonts w:ascii="Times New Roman"/>
          <w:b w:val="false"/>
          <w:i w:val="false"/>
          <w:color w:val="000000"/>
          <w:sz w:val="28"/>
        </w:rPr>
        <w:t xml:space="preserve">
уклонение от уплаты </w:t>
      </w:r>
      <w:r>
        <w:br/>
      </w:r>
      <w:r>
        <w:rPr>
          <w:rFonts w:ascii="Times New Roman"/>
          <w:b w:val="false"/>
          <w:i w:val="false"/>
          <w:color w:val="000000"/>
          <w:sz w:val="28"/>
        </w:rPr>
        <w:t xml:space="preserve">
таможенных платежей и </w:t>
      </w:r>
      <w:r>
        <w:br/>
      </w:r>
      <w:r>
        <w:rPr>
          <w:rFonts w:ascii="Times New Roman"/>
          <w:b w:val="false"/>
          <w:i w:val="false"/>
          <w:color w:val="000000"/>
          <w:sz w:val="28"/>
        </w:rPr>
        <w:t xml:space="preserve">
налогов                     42         65          72        84 </w:t>
      </w:r>
      <w:r>
        <w:br/>
      </w:r>
      <w:r>
        <w:rPr>
          <w:rFonts w:ascii="Times New Roman"/>
          <w:b w:val="false"/>
          <w:i w:val="false"/>
          <w:color w:val="000000"/>
          <w:sz w:val="28"/>
        </w:rPr>
        <w:t xml:space="preserve">
  </w:t>
      </w:r>
      <w:r>
        <w:br/>
      </w:r>
      <w:r>
        <w:rPr>
          <w:rFonts w:ascii="Times New Roman"/>
          <w:b w:val="false"/>
          <w:i w:val="false"/>
          <w:color w:val="000000"/>
          <w:sz w:val="28"/>
        </w:rPr>
        <w:t>
По  </w:t>
      </w:r>
      <w:r>
        <w:rPr>
          <w:rFonts w:ascii="Times New Roman"/>
          <w:b w:val="false"/>
          <w:i w:val="false"/>
          <w:color w:val="000000"/>
          <w:sz w:val="28"/>
        </w:rPr>
        <w:t xml:space="preserve">статье 250 </w:t>
      </w:r>
      <w:r>
        <w:rPr>
          <w:rFonts w:ascii="Times New Roman"/>
          <w:b w:val="false"/>
          <w:i w:val="false"/>
          <w:color w:val="000000"/>
          <w:sz w:val="28"/>
        </w:rPr>
        <w:t xml:space="preserve"> - </w:t>
      </w:r>
      <w:r>
        <w:br/>
      </w:r>
      <w:r>
        <w:rPr>
          <w:rFonts w:ascii="Times New Roman"/>
          <w:b w:val="false"/>
          <w:i w:val="false"/>
          <w:color w:val="000000"/>
          <w:sz w:val="28"/>
        </w:rPr>
        <w:t xml:space="preserve">
контрабанда изъятых из </w:t>
      </w:r>
      <w:r>
        <w:br/>
      </w:r>
      <w:r>
        <w:rPr>
          <w:rFonts w:ascii="Times New Roman"/>
          <w:b w:val="false"/>
          <w:i w:val="false"/>
          <w:color w:val="000000"/>
          <w:sz w:val="28"/>
        </w:rPr>
        <w:t xml:space="preserve">
обращения предметов или </w:t>
      </w:r>
      <w:r>
        <w:br/>
      </w:r>
      <w:r>
        <w:rPr>
          <w:rFonts w:ascii="Times New Roman"/>
          <w:b w:val="false"/>
          <w:i w:val="false"/>
          <w:color w:val="000000"/>
          <w:sz w:val="28"/>
        </w:rPr>
        <w:t xml:space="preserve">
предметов, обращение </w:t>
      </w:r>
      <w:r>
        <w:br/>
      </w:r>
      <w:r>
        <w:rPr>
          <w:rFonts w:ascii="Times New Roman"/>
          <w:b w:val="false"/>
          <w:i w:val="false"/>
          <w:color w:val="000000"/>
          <w:sz w:val="28"/>
        </w:rPr>
        <w:t xml:space="preserve">
которых ограничено          78         65         102       139 </w:t>
      </w:r>
    </w:p>
    <w:p>
      <w:pPr>
        <w:spacing w:after="0"/>
        <w:ind w:left="0"/>
        <w:jc w:val="both"/>
      </w:pPr>
      <w:r>
        <w:rPr>
          <w:rFonts w:ascii="Times New Roman"/>
          <w:b w:val="false"/>
          <w:i w:val="false"/>
          <w:color w:val="000000"/>
          <w:sz w:val="28"/>
        </w:rPr>
        <w:t xml:space="preserve">Итого                      228        337         447       527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течение последних двух лет приняты ведомственные нормативные акты, позволившие поднять на новый уровень кадровую работу с личным составом, воспитывать у сотрудников ответственность за порученное дело и чувство патриотизма. Улучшился качественный состав кадров, увеличилось количество специалистов с высшим экономическим, юридическим и специальным таможенным образованием, однако, их доля все еще составляет около 50 % от общего числа сотрудников. В связи с этим, работа по привлечению в таможенные органы высокопрофессиональных сотрудников будет продолжена. </w:t>
      </w:r>
      <w:r>
        <w:br/>
      </w:r>
      <w:r>
        <w:rPr>
          <w:rFonts w:ascii="Times New Roman"/>
          <w:b w:val="false"/>
          <w:i w:val="false"/>
          <w:color w:val="000000"/>
          <w:sz w:val="28"/>
        </w:rPr>
        <w:t xml:space="preserve">
      Важным фактором улучшения деятельности таможенных органов является качественно новый уровень обеспечения таможенной службы необходимыми элементами инфраструктуры. Построены крупные таможенные посты "Жибек Жолы", "Каерак", "Кордай", "Жана Жол", реконструированы таможни "Коргас" и "Вахты", введен в действие Кинологический центр в г. Алматы. Все эти таможенные объекты отвечают международным стандартам. </w:t>
      </w:r>
      <w:r>
        <w:br/>
      </w:r>
      <w:r>
        <w:rPr>
          <w:rFonts w:ascii="Times New Roman"/>
          <w:b w:val="false"/>
          <w:i w:val="false"/>
          <w:color w:val="000000"/>
          <w:sz w:val="28"/>
        </w:rPr>
        <w:t xml:space="preserve">
      Приведение форм и методов таможенного администрирования в соответствие с международными требованиями и стандартами для создания условий эффективного вхождения Республики Казахстан в систему мировых хозяйственных связей требует качественно нового уровня обеспечения таможенной службы необходимыми элементами инфраструктуры. В последние годы наблюдается тенденция сокращения бюджетных ассигнований на строительство и обустройство таможенных постов. Так, если в 2000 году бюджетное финансирование на строительство и обустройство таможенных постов составило 597 млн. тенге, то план текущего года составил 35 млн. тенге. </w:t>
      </w:r>
      <w:r>
        <w:br/>
      </w:r>
      <w:r>
        <w:rPr>
          <w:rFonts w:ascii="Times New Roman"/>
          <w:b w:val="false"/>
          <w:i w:val="false"/>
          <w:color w:val="000000"/>
          <w:sz w:val="28"/>
        </w:rPr>
        <w:t>
      С целью улучшения взаимодействия таможенных органов с пограничной службой, органами внутренних дел, службой транспортного контроля и другими контролирующими органами принято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8 сентября 2000 года N 1358 "О создании единой государственной системы контроля за автомобильными перевозками на территории Республики Казахстан". Межведомственная комиссия, созданная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26 ноября 2002 года N 1256 "Об образовании Межведомственной комиссии по выработке предложений по обустройству и развитию единых контрольно-пропускных пунктов на автомобильных пунктах пропуска Республики Казахстан" определила Агентство таможенного контроля Республики Казахстан администратором программы по строительству единых контрольно-пропускных пунктов с размещением в них служб таможенной, пограничной, санитарно-карантинной, транспортного контроля, миграционной полиции. Протоколом данной комиссии утвержден перечень 14 пунктов пропуска, планируемых к первоочередному строительству и обустройству в 2004-2006 годах (в Актюбинской, Павлодарской, Восточно-Казахстанской, Жамбылской, Южно-Казахстанской, Северо-Казахстанской, Атырауской, Костанайской областях). </w:t>
      </w:r>
      <w:r>
        <w:br/>
      </w:r>
      <w:r>
        <w:rPr>
          <w:rFonts w:ascii="Times New Roman"/>
          <w:b w:val="false"/>
          <w:i w:val="false"/>
          <w:color w:val="000000"/>
          <w:sz w:val="28"/>
        </w:rPr>
        <w:t xml:space="preserve">
      В то же время на 26 таможенных постах из существующих 160 отсутствуют линии электропередач, тогда как таможенное оформление товаров и транспортных средств проводится в настоящее время на таможенных постах с использованием электрогенераторов. </w:t>
      </w:r>
      <w:r>
        <w:br/>
      </w:r>
      <w:r>
        <w:rPr>
          <w:rFonts w:ascii="Times New Roman"/>
          <w:b w:val="false"/>
          <w:i w:val="false"/>
          <w:color w:val="000000"/>
          <w:sz w:val="28"/>
        </w:rPr>
        <w:t xml:space="preserve">
      На этапе современного развития научно-технической сферы перед таможенными органами Республики Казахстан стоит задача оснащения техническими средствами таможенного контроля способных по своим техническим и качественным характеристикам осуществлять четкий, оперативный и качественный таможенный контроль на уровне международных стандартов. </w:t>
      </w:r>
      <w:r>
        <w:br/>
      </w:r>
      <w:r>
        <w:rPr>
          <w:rFonts w:ascii="Times New Roman"/>
          <w:b w:val="false"/>
          <w:i w:val="false"/>
          <w:color w:val="000000"/>
          <w:sz w:val="28"/>
        </w:rPr>
        <w:t>
      В соответствии с Таможенным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одной из задач таможенных органов является проведение радиационного контроля на Государственной границе Республики Казахстан. На сегодняшний день он осуществляется лишь портативными поисковыми дозиметрами (ориентированными на поиск радиоактивных материалов) процент оснащения которыми на 1 января 2003 года составляет 30%. Особенно остро стоит вопрос осуществления четкого и постоянного контроля за перемещением радиоактивных материалов на автомобильных и железнодорожных переходах с помощью стационарных систем обнаружения. Наличие таких систем в таможенных органах составляет лишь 4 комплекта при существующей потребности 34 комплекта. </w:t>
      </w:r>
      <w:r>
        <w:br/>
      </w:r>
      <w:r>
        <w:rPr>
          <w:rFonts w:ascii="Times New Roman"/>
          <w:b w:val="false"/>
          <w:i w:val="false"/>
          <w:color w:val="000000"/>
          <w:sz w:val="28"/>
        </w:rPr>
        <w:t xml:space="preserve">
      В связи с недостаточным выделением бюджетных ассигнований на приобретение технических средств таможенного контроля, развитие материально-технической базы таможенных органов не позволяет привести уровень организации таможенного контроля к уровню международных стандартов. </w:t>
      </w:r>
      <w:r>
        <w:br/>
      </w:r>
      <w:r>
        <w:rPr>
          <w:rFonts w:ascii="Times New Roman"/>
          <w:b w:val="false"/>
          <w:i w:val="false"/>
          <w:color w:val="000000"/>
          <w:sz w:val="28"/>
        </w:rPr>
        <w:t xml:space="preserve">
      В последние годы наблюдается тенденция сокращения бюджетных ассигнований на содержание и развитие таможенной службы в целом. Если в 2001 году финансирование из средств республиканского бюджета составило 4,5 млрд. тенге, в 2002 году оно сократилось до 3,7 млрд. тенге, на текущий год предусмотрено выделение 3,9 млрд. тенге. Материально-техническое обеспечение таможенных органов республики составляет 52 % от фактической потребности. В результате этого не в полной мере обеспечивается практическая реализация международных договоров, участником которых является таможенная служба Республики Казахстан, не осуществляется на постоянной основе  обмен оперативной информацией с таможенными службами стран ближнего и дальнего зарубежья. </w:t>
      </w:r>
    </w:p>
    <w:bookmarkStart w:name="z9" w:id="9"/>
    <w:p>
      <w:pPr>
        <w:spacing w:after="0"/>
        <w:ind w:left="0"/>
        <w:jc w:val="left"/>
      </w:pPr>
      <w:r>
        <w:rPr>
          <w:rFonts w:ascii="Times New Roman"/>
          <w:b/>
          <w:i w:val="false"/>
          <w:color w:val="000000"/>
        </w:rPr>
        <w:t xml:space="preserve"> 
  4. Цель и задачи Программы </w:t>
      </w:r>
    </w:p>
    <w:bookmarkEnd w:id="9"/>
    <w:p>
      <w:pPr>
        <w:spacing w:after="0"/>
        <w:ind w:left="0"/>
        <w:jc w:val="both"/>
      </w:pPr>
      <w:r>
        <w:rPr>
          <w:rFonts w:ascii="Times New Roman"/>
          <w:b w:val="false"/>
          <w:i w:val="false"/>
          <w:color w:val="000000"/>
          <w:sz w:val="28"/>
        </w:rPr>
        <w:t xml:space="preserve">      Главной целью Программы является приведение форм и методов таможенного администрирования в соответствие с международными требованиями и стандартами для создания условий эффективного вхождения Республики Казахстан в систему мировых хозяйственных связей. </w:t>
      </w:r>
      <w:r>
        <w:br/>
      </w:r>
      <w:r>
        <w:rPr>
          <w:rFonts w:ascii="Times New Roman"/>
          <w:b w:val="false"/>
          <w:i w:val="false"/>
          <w:color w:val="000000"/>
          <w:sz w:val="28"/>
        </w:rPr>
        <w:t xml:space="preserve">
      В этой связи основными задачами развития таможенной службы Республики Казахстан на современном этапе являются: </w:t>
      </w:r>
      <w:r>
        <w:br/>
      </w:r>
      <w:r>
        <w:rPr>
          <w:rFonts w:ascii="Times New Roman"/>
          <w:b w:val="false"/>
          <w:i w:val="false"/>
          <w:color w:val="000000"/>
          <w:sz w:val="28"/>
        </w:rPr>
        <w:t xml:space="preserve">
      1) совершенствование нормативной правовой базы в сфере таможенного дела для приближения ее к международным стандартам; </w:t>
      </w:r>
      <w:r>
        <w:br/>
      </w:r>
      <w:r>
        <w:rPr>
          <w:rFonts w:ascii="Times New Roman"/>
          <w:b w:val="false"/>
          <w:i w:val="false"/>
          <w:color w:val="000000"/>
          <w:sz w:val="28"/>
        </w:rPr>
        <w:t xml:space="preserve">
      2) совершенствование таможенного администрирования, повышение эффективности методов и форм таможенного контроля; </w:t>
      </w:r>
      <w:r>
        <w:br/>
      </w:r>
      <w:r>
        <w:rPr>
          <w:rFonts w:ascii="Times New Roman"/>
          <w:b w:val="false"/>
          <w:i w:val="false"/>
          <w:color w:val="000000"/>
          <w:sz w:val="28"/>
        </w:rPr>
        <w:t xml:space="preserve">
      3) дальнейшее внедрение современных информационных технологий; </w:t>
      </w:r>
      <w:r>
        <w:br/>
      </w:r>
      <w:r>
        <w:rPr>
          <w:rFonts w:ascii="Times New Roman"/>
          <w:b w:val="false"/>
          <w:i w:val="false"/>
          <w:color w:val="000000"/>
          <w:sz w:val="28"/>
        </w:rPr>
        <w:t xml:space="preserve">
      4) развитие таможенной статистики и формирование на ее базе достоверной статистики внешней торговли; </w:t>
      </w:r>
      <w:r>
        <w:br/>
      </w:r>
      <w:r>
        <w:rPr>
          <w:rFonts w:ascii="Times New Roman"/>
          <w:b w:val="false"/>
          <w:i w:val="false"/>
          <w:color w:val="000000"/>
          <w:sz w:val="28"/>
        </w:rPr>
        <w:t xml:space="preserve">
      5) укрепление взаимодействия с таможенными службами сопредельных государств, активизация работы в рамках региональных объединений, расширение международного сотрудничества; </w:t>
      </w:r>
      <w:r>
        <w:br/>
      </w:r>
      <w:r>
        <w:rPr>
          <w:rFonts w:ascii="Times New Roman"/>
          <w:b w:val="false"/>
          <w:i w:val="false"/>
          <w:color w:val="000000"/>
          <w:sz w:val="28"/>
        </w:rPr>
        <w:t xml:space="preserve">
      6) предотвращение правонарушений и преступлений в сфере таможенного дела; </w:t>
      </w:r>
      <w:r>
        <w:br/>
      </w:r>
      <w:r>
        <w:rPr>
          <w:rFonts w:ascii="Times New Roman"/>
          <w:b w:val="false"/>
          <w:i w:val="false"/>
          <w:color w:val="000000"/>
          <w:sz w:val="28"/>
        </w:rPr>
        <w:t xml:space="preserve">
      7) совершенствование кадровой работы, борьба с коррупционными преступлениями и правонарушениями в таможенных органах; </w:t>
      </w:r>
      <w:r>
        <w:br/>
      </w:r>
      <w:r>
        <w:rPr>
          <w:rFonts w:ascii="Times New Roman"/>
          <w:b w:val="false"/>
          <w:i w:val="false"/>
          <w:color w:val="000000"/>
          <w:sz w:val="28"/>
        </w:rPr>
        <w:t xml:space="preserve">
      8) развитие таможенной инфраструктуры. </w:t>
      </w:r>
    </w:p>
    <w:bookmarkStart w:name="z10" w:id="10"/>
    <w:p>
      <w:pPr>
        <w:spacing w:after="0"/>
        <w:ind w:left="0"/>
        <w:jc w:val="left"/>
      </w:pPr>
      <w:r>
        <w:rPr>
          <w:rFonts w:ascii="Times New Roman"/>
          <w:b/>
          <w:i w:val="false"/>
          <w:color w:val="000000"/>
        </w:rPr>
        <w:t xml:space="preserve"> 
  5. Основные направления и механизм реализации Программы  &lt;*&gt; </w:t>
      </w:r>
    </w:p>
    <w:bookmarkEnd w:id="10"/>
    <w:p>
      <w:pPr>
        <w:spacing w:after="0"/>
        <w:ind w:left="0"/>
        <w:jc w:val="both"/>
      </w:pPr>
      <w:r>
        <w:rPr>
          <w:rFonts w:ascii="Times New Roman"/>
          <w:b w:val="false"/>
          <w:i w:val="false"/>
          <w:color w:val="ff0000"/>
          <w:sz w:val="28"/>
        </w:rPr>
        <w:t xml:space="preserve">     Сноска. В раздел 5 внесены изменения - постановлением Правительства РК от 13 января 2006 года N </w:t>
      </w:r>
      <w:r>
        <w:rPr>
          <w:rFonts w:ascii="Times New Roman"/>
          <w:b w:val="false"/>
          <w:i w:val="false"/>
          <w:color w:val="ff0000"/>
          <w:sz w:val="28"/>
        </w:rPr>
        <w:t xml:space="preserve">38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рамках дальнейшего совершенствования нормативной правовой базы в сфере таможенного дела уполномоченным органом по вопросам таможенного дела будет продолжена работа по: </w:t>
      </w:r>
      <w:r>
        <w:br/>
      </w:r>
      <w:r>
        <w:rPr>
          <w:rFonts w:ascii="Times New Roman"/>
          <w:b w:val="false"/>
          <w:i w:val="false"/>
          <w:color w:val="000000"/>
          <w:sz w:val="28"/>
        </w:rPr>
        <w:t xml:space="preserve">
      подготовке изменений и дополнений к Основам таможенных законодательств государств-членов ЕврАзЭС; </w:t>
      </w:r>
      <w:r>
        <w:br/>
      </w:r>
      <w:r>
        <w:rPr>
          <w:rFonts w:ascii="Times New Roman"/>
          <w:b w:val="false"/>
          <w:i w:val="false"/>
          <w:color w:val="000000"/>
          <w:sz w:val="28"/>
        </w:rPr>
        <w:t xml:space="preserve">
      развитию договорно-правовой базы по взаимоотношению с зарубежными странами и международными организациями по таможенным вопросам, в том числе связанных с реализацией решений Межгоссовета ЕврАзЭС по созданию единого таможенного пространства; </w:t>
      </w:r>
      <w:r>
        <w:br/>
      </w:r>
      <w:r>
        <w:rPr>
          <w:rFonts w:ascii="Times New Roman"/>
          <w:b w:val="false"/>
          <w:i w:val="false"/>
          <w:color w:val="000000"/>
          <w:sz w:val="28"/>
        </w:rPr>
        <w:t>
      разработке, согласованию и принятию нормативных правовых актов, издаваемых во исполнение Таможенного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а также с учетом практики его применения. Вместе с тем будет обеспечена разработка соответствующих методических и консультационных материалов, их публикация. </w:t>
      </w:r>
      <w:r>
        <w:br/>
      </w:r>
      <w:r>
        <w:rPr>
          <w:rFonts w:ascii="Times New Roman"/>
          <w:b w:val="false"/>
          <w:i w:val="false"/>
          <w:color w:val="000000"/>
          <w:sz w:val="28"/>
        </w:rPr>
        <w:t xml:space="preserve">
      Приоритетными направлениями работы по повышению эффективности методов и форм таможенного администрирования будут являться: </w:t>
      </w:r>
      <w:r>
        <w:br/>
      </w:r>
      <w:r>
        <w:rPr>
          <w:rFonts w:ascii="Times New Roman"/>
          <w:b w:val="false"/>
          <w:i w:val="false"/>
          <w:color w:val="000000"/>
          <w:sz w:val="28"/>
        </w:rPr>
        <w:t xml:space="preserve">
      1) организация системы управления рисками, разработка методики оценки рисков, в том числе определение показателей рисков, критериев их применения; </w:t>
      </w:r>
      <w:r>
        <w:br/>
      </w:r>
      <w:r>
        <w:rPr>
          <w:rFonts w:ascii="Times New Roman"/>
          <w:b w:val="false"/>
          <w:i w:val="false"/>
          <w:color w:val="000000"/>
          <w:sz w:val="28"/>
        </w:rPr>
        <w:t xml:space="preserve">
      2) создание непрерывного процесса технического обновления, совершенствование технических средств таможенного контроля и применение современных информационных технологий. Решение данного вопроса тесно связано с задачами, возложенными на таможенные органы Республики Казахстан, по обеспечению экономической безопасности государства, соблюдению мер тарифного и нетарифного регулирования, проведению радиационного контроля на границе, совершенствованию таможенного оформления и таможенного контроля, а также созданию условий, способствующих ускорению внешнеторгового товарооборота; </w:t>
      </w:r>
      <w:r>
        <w:br/>
      </w:r>
      <w:r>
        <w:rPr>
          <w:rFonts w:ascii="Times New Roman"/>
          <w:b w:val="false"/>
          <w:i w:val="false"/>
          <w:color w:val="000000"/>
          <w:sz w:val="28"/>
        </w:rPr>
        <w:t xml:space="preserve">
      3) строительство единых контрольно-пропускных пунктов на автомобильных и железнодорожных пунктах пропуска на таможенной границе республики, способных осуществлять комплексный контроль, в том числе ветеринарный, фитосанитарный и радиационный за товарами и транспортными средствами, перемещаемыми через таможенную границу, а также реконструкция таможенных постов и автопереходов в соответствии с международными требованиями; </w:t>
      </w:r>
      <w:r>
        <w:br/>
      </w:r>
      <w:r>
        <w:rPr>
          <w:rFonts w:ascii="Times New Roman"/>
          <w:b w:val="false"/>
          <w:i w:val="false"/>
          <w:color w:val="000000"/>
          <w:sz w:val="28"/>
        </w:rPr>
        <w:t xml:space="preserve">
      4) упрощение способов уплаты таможенных платежей и налогов в результате внедрения системы пластиковых платежных карт, с дальнейшим использованием микропроцессорных пластиковых карт при перемещении товаров через границы государств-членов Евразийского экономического сообщества. </w:t>
      </w:r>
      <w:r>
        <w:br/>
      </w:r>
      <w:r>
        <w:rPr>
          <w:rFonts w:ascii="Times New Roman"/>
          <w:b w:val="false"/>
          <w:i w:val="false"/>
          <w:color w:val="000000"/>
          <w:sz w:val="28"/>
        </w:rPr>
        <w:t xml:space="preserve">
      Следующим направлением деятельности уполномоченного органа по вопросам таможенного дела будет являться обеспечение перехода к более высокому уровню применения современных информационных технологий, обеспечивающих: </w:t>
      </w:r>
      <w:r>
        <w:br/>
      </w:r>
      <w:r>
        <w:rPr>
          <w:rFonts w:ascii="Times New Roman"/>
          <w:b w:val="false"/>
          <w:i w:val="false"/>
          <w:color w:val="000000"/>
          <w:sz w:val="28"/>
        </w:rPr>
        <w:t xml:space="preserve">
      1) решение проблемы контроля за перемещением энергоресурсов, перемещаемых трубопроводным транспортом и по линиям электропередач, в том числе расположенных на территориях сопредельных государств, путем внедрения механизма обмена информацией между таможенными органами и транспортировщиками энергоресурсов; </w:t>
      </w:r>
      <w:r>
        <w:br/>
      </w:r>
      <w:r>
        <w:rPr>
          <w:rFonts w:ascii="Times New Roman"/>
          <w:b w:val="false"/>
          <w:i w:val="false"/>
          <w:color w:val="000000"/>
          <w:sz w:val="28"/>
        </w:rPr>
        <w:t xml:space="preserve">
      2) комплексный контроль таможенной стоимости, позволяющий на основе накопленной таможенными органами информации выявлять отклонение заявляемой декларантом таможенной стоимости от сложившегося средневзвешенного уровня цен по каждому конкретному виду товара; </w:t>
      </w:r>
      <w:r>
        <w:br/>
      </w:r>
      <w:r>
        <w:rPr>
          <w:rFonts w:ascii="Times New Roman"/>
          <w:b w:val="false"/>
          <w:i w:val="false"/>
          <w:color w:val="000000"/>
          <w:sz w:val="28"/>
        </w:rPr>
        <w:t xml:space="preserve">
      3) ведение лицевых счетов плательщиков таможенных платежей и налогов, обмен информацией с автоматизированными системами налоговых органов и казначейства, что позволит ускорить проведение таможенных процедур и, в конечном итоге, обеспечит своевременность и полноту поступлений таможенных платежей и налогов в бюджет; </w:t>
      </w:r>
      <w:r>
        <w:br/>
      </w:r>
      <w:r>
        <w:rPr>
          <w:rFonts w:ascii="Times New Roman"/>
          <w:b w:val="false"/>
          <w:i w:val="false"/>
          <w:color w:val="000000"/>
          <w:sz w:val="28"/>
        </w:rPr>
        <w:t xml:space="preserve">
      4) учет и контроль за перемещением физическими лицами через таможенную границу Республики Казахстан наличной валюты, а также товаров, перемещаемых в упрощенном, льготном порядке. </w:t>
      </w:r>
      <w:r>
        <w:br/>
      </w:r>
      <w:r>
        <w:rPr>
          <w:rFonts w:ascii="Times New Roman"/>
          <w:b w:val="false"/>
          <w:i w:val="false"/>
          <w:color w:val="000000"/>
          <w:sz w:val="28"/>
        </w:rPr>
        <w:t xml:space="preserve">
      Одним из направлений деятельности таможенных органов является активизация их роли в совершенствовании механизмов тарифного и нетарифного регулирования внешнеэкономической деятельности. Выполнение данной задачи требует наличия высокой степени точности информации о товарах и транспортных средствах, перемещаемых через таможенную границу Республики Казахстан. С этой целью, будет проведена работа по детализации кодов Товарной номенклатуры внешнеэкономической деятельности СНГ, дальнейшему совершенствованию ТН ВЭД с учетом специфики внешнеторгового оборота Казахстана, разработаны предложения по совершенствованию единой ТН ВЭД государств-участников СНГ, проведены мероприятия по уточнению отдельных кодов классификации. </w:t>
      </w:r>
      <w:r>
        <w:br/>
      </w:r>
      <w:r>
        <w:rPr>
          <w:rFonts w:ascii="Times New Roman"/>
          <w:b w:val="false"/>
          <w:i w:val="false"/>
          <w:color w:val="000000"/>
          <w:sz w:val="28"/>
        </w:rPr>
        <w:t xml:space="preserve">
      В настоящее время уполномоченным органом по вопросам таможенного дела в достаточной мере реализована задача по формированию показателей таможенной статистики внешней торговли благодаря внедрению ТАИС. Создана база данных электронных копий грузовых таможенных деклараций. </w:t>
      </w:r>
      <w:r>
        <w:br/>
      </w:r>
      <w:r>
        <w:rPr>
          <w:rFonts w:ascii="Times New Roman"/>
          <w:b w:val="false"/>
          <w:i w:val="false"/>
          <w:color w:val="000000"/>
          <w:sz w:val="28"/>
        </w:rPr>
        <w:t xml:space="preserve">
      Прикладное программное обеспечение позволяет формировать необходимые выходные формы статистической отчетности. </w:t>
      </w:r>
      <w:r>
        <w:br/>
      </w:r>
      <w:r>
        <w:rPr>
          <w:rFonts w:ascii="Times New Roman"/>
          <w:b w:val="false"/>
          <w:i w:val="false"/>
          <w:color w:val="000000"/>
          <w:sz w:val="28"/>
        </w:rPr>
        <w:t>
      Большое внимание в предстоящем периоде будет уделено вопросам углубления международного сотрудничества, выхода на качественно новый уровень во взаимоотношениях со странами ближнего и дальнего зарубежья по таможенным вопросам, развития взаимодействия и обмена информацией с таможенными службами сопредельных государств. В частности, в рамках подготовки Республики Казахстан к вступлению в ВТО, необходимо провести соответствующие процедуры по присоединению к Международным конвенциям, связанным с упрощением и гармонизацией таможенных процедур, системы описания и кодирования товаров. Также, в целях реализации  </w:t>
      </w:r>
      <w:r>
        <w:rPr>
          <w:rFonts w:ascii="Times New Roman"/>
          <w:b w:val="false"/>
          <w:i w:val="false"/>
          <w:color w:val="000000"/>
          <w:sz w:val="28"/>
        </w:rPr>
        <w:t xml:space="preserve">Соглашения </w:t>
      </w:r>
      <w:r>
        <w:rPr>
          <w:rFonts w:ascii="Times New Roman"/>
          <w:b w:val="false"/>
          <w:i w:val="false"/>
          <w:color w:val="000000"/>
          <w:sz w:val="28"/>
        </w:rPr>
        <w:t xml:space="preserve"> между Республикой Казахстан и Российской Федерацией о единстве управления таможенными службами и договоренностей в рамках Евразийского экономического сообщества, будут проведены совместные мероприятия по решению вопросов, связанных с транзитом товаров и транспортных средств, вывозом иностранной валюты физическими лицами, обеспечением информационного взаимодействия, борьбой с контрабандой. </w:t>
      </w:r>
      <w:r>
        <w:br/>
      </w:r>
      <w:r>
        <w:rPr>
          <w:rFonts w:ascii="Times New Roman"/>
          <w:b w:val="false"/>
          <w:i w:val="false"/>
          <w:color w:val="000000"/>
          <w:sz w:val="28"/>
        </w:rPr>
        <w:t xml:space="preserve">
      В области правоохранительной деятельности должна быть повышена результативность работы таможенных органов по пресечению и предупреждению незаконного перемещения через таможенную границу наркотиков, оружия, боеприпасов и других товаров, ограниченных к ввозу на таможенную территорию Республики Казахстан. Для этого будут улучшены методы выявления фактов перемещения таких товаров, в том числе с использованием служебно-розыскных собак, специальных технических средств досмотра и контроля. </w:t>
      </w:r>
      <w:r>
        <w:br/>
      </w:r>
      <w:r>
        <w:rPr>
          <w:rFonts w:ascii="Times New Roman"/>
          <w:b w:val="false"/>
          <w:i w:val="false"/>
          <w:color w:val="000000"/>
          <w:sz w:val="28"/>
        </w:rPr>
        <w:t xml:space="preserve">
     Повышению эффективности мер по пресечению преступлений и правонарушений в сфере таможенного дела будут способствовать новые формы сотрудничества и обмена информацией с правоохранительными органами республики, стран СНГ и других сопредельных государств. </w:t>
      </w:r>
      <w:r>
        <w:br/>
      </w:r>
      <w:r>
        <w:rPr>
          <w:rFonts w:ascii="Times New Roman"/>
          <w:b w:val="false"/>
          <w:i w:val="false"/>
          <w:color w:val="000000"/>
          <w:sz w:val="28"/>
        </w:rPr>
        <w:t xml:space="preserve">
      Важным направлением развития и совершенствования деятельности таможенных органов является также качественное кадровое обеспечение. Актуальными остаются вопросы повышения профессионального уровня сотрудников таможенной службы. Существует острая необходимость в создании учебных учреждений, их материально-техническом обеспечении, способных обеспечить подготовку, переподготовку и повышение квалификации должностных лиц в рамках системы таможенных органов Республики Казахстан. В связи с чем планируется создание Учебно-методических центров Министерства финансов Республики Казахстан в г. Алматы и Атырау по организации курсов повышения квалификации для сотрудников таможенных органов. </w:t>
      </w:r>
      <w:r>
        <w:br/>
      </w:r>
      <w:r>
        <w:rPr>
          <w:rFonts w:ascii="Times New Roman"/>
          <w:b w:val="false"/>
          <w:i w:val="false"/>
          <w:color w:val="000000"/>
          <w:sz w:val="28"/>
        </w:rPr>
        <w:t xml:space="preserve">
      Механизм реализации Программы: утверждение Плана мероприятий по реализации Программы развития с установлением жестких сроков, формы исполнения с указанием ответственных исполнителей. </w:t>
      </w:r>
      <w:r>
        <w:br/>
      </w:r>
      <w:r>
        <w:rPr>
          <w:rFonts w:ascii="Times New Roman"/>
          <w:b w:val="false"/>
          <w:i w:val="false"/>
          <w:color w:val="000000"/>
          <w:sz w:val="28"/>
        </w:rPr>
        <w:t xml:space="preserve">
      Организация выполнения мероприятий Программы возлагается на уполномоченный орган по вопросам таможенного дела совместно с другими министерствами и ведомствами. </w:t>
      </w:r>
      <w:r>
        <w:br/>
      </w:r>
      <w:r>
        <w:rPr>
          <w:rFonts w:ascii="Times New Roman"/>
          <w:b w:val="false"/>
          <w:i w:val="false"/>
          <w:color w:val="000000"/>
          <w:sz w:val="28"/>
        </w:rPr>
        <w:t xml:space="preserve">
      Текущий контроль за реализацией Программы осуществляет уполномоченный орган по вопросам таможенного дела.  </w:t>
      </w:r>
    </w:p>
    <w:bookmarkStart w:name="z11" w:id="11"/>
    <w:p>
      <w:pPr>
        <w:spacing w:after="0"/>
        <w:ind w:left="0"/>
        <w:jc w:val="left"/>
      </w:pPr>
      <w:r>
        <w:rPr>
          <w:rFonts w:ascii="Times New Roman"/>
          <w:b/>
          <w:i w:val="false"/>
          <w:color w:val="000000"/>
        </w:rPr>
        <w:t xml:space="preserve"> 
  6. Необходимые ресурсы и источники их финансирования </w:t>
      </w:r>
    </w:p>
    <w:bookmarkEnd w:id="11"/>
    <w:p>
      <w:pPr>
        <w:spacing w:after="0"/>
        <w:ind w:left="0"/>
        <w:jc w:val="both"/>
      </w:pPr>
      <w:r>
        <w:rPr>
          <w:rFonts w:ascii="Times New Roman"/>
          <w:b w:val="false"/>
          <w:i w:val="false"/>
          <w:color w:val="000000"/>
          <w:sz w:val="28"/>
        </w:rPr>
        <w:t xml:space="preserve">       Источником финансирования мероприятий, предусмотренных Программой, является республиканский бюджет. Реализация мероприятий, предусмотренных Программой, будет осуществляться в рамках предусмотренного в республиканском бюджете финансирования. </w:t>
      </w:r>
      <w:r>
        <w:br/>
      </w:r>
      <w:r>
        <w:rPr>
          <w:rFonts w:ascii="Times New Roman"/>
          <w:b w:val="false"/>
          <w:i w:val="false"/>
          <w:color w:val="000000"/>
          <w:sz w:val="28"/>
        </w:rPr>
        <w:t xml:space="preserve">
      В целях реализации Программы развития таможенной службы на 2004-2006 годы, для решения поставленных перед таможенными органами задач необходимо предусмотреть в объемах финансирования из средств республиканского бюджета на 2004-2006 годы дополнительное выделение суммы в размере 12 320,9 млн. тенге, в т.ч. в 2004 году - 3 548,6 млн. тенге, в 2005 году - 4 554,4 млн. тенге, 2006 году - 4 217,9 млн. тенге. Сумму в размере 4 504,1 млн. тенге необходимо предусмотреть на внедрение новых форм и методов контроля, основанных на использовании современных технических средств таможенного контроля. На строительство объектов инфраструктуры, единых контрольно-пропускных пунктов на автомобильных и железнодорожных пунктах пропуска, расположенных на границе планируется предусмотреть  </w:t>
      </w:r>
      <w:r>
        <w:br/>
      </w:r>
      <w:r>
        <w:rPr>
          <w:rFonts w:ascii="Times New Roman"/>
          <w:b w:val="false"/>
          <w:i w:val="false"/>
          <w:color w:val="000000"/>
          <w:sz w:val="28"/>
        </w:rPr>
        <w:t xml:space="preserve">
5 974,9 млн. тенге, для организации ведения и публикации статистики внешней торговли - 45,8 млн. тенге, на осуществление социальной политики и развитие учебно-методической базы - 1 796,1 млн. тенге. </w:t>
      </w:r>
      <w:r>
        <w:br/>
      </w:r>
      <w:r>
        <w:rPr>
          <w:rFonts w:ascii="Times New Roman"/>
          <w:b w:val="false"/>
          <w:i w:val="false"/>
          <w:color w:val="000000"/>
          <w:sz w:val="28"/>
        </w:rPr>
        <w:t xml:space="preserve">
      Окончательные суммы финансирования будут уточняться при формировании проекта республиканского бюджета на соответствующий финансовый год. </w:t>
      </w:r>
    </w:p>
    <w:bookmarkStart w:name="z12" w:id="12"/>
    <w:p>
      <w:pPr>
        <w:spacing w:after="0"/>
        <w:ind w:left="0"/>
        <w:jc w:val="left"/>
      </w:pPr>
      <w:r>
        <w:rPr>
          <w:rFonts w:ascii="Times New Roman"/>
          <w:b/>
          <w:i w:val="false"/>
          <w:color w:val="000000"/>
        </w:rPr>
        <w:t xml:space="preserve"> 
  7. Ожидаемые результаты от реализации Программы </w:t>
      </w:r>
    </w:p>
    <w:bookmarkEnd w:id="12"/>
    <w:p>
      <w:pPr>
        <w:spacing w:after="0"/>
        <w:ind w:left="0"/>
        <w:jc w:val="both"/>
      </w:pPr>
      <w:r>
        <w:rPr>
          <w:rFonts w:ascii="Times New Roman"/>
          <w:b w:val="false"/>
          <w:i w:val="false"/>
          <w:color w:val="000000"/>
          <w:sz w:val="28"/>
        </w:rPr>
        <w:t xml:space="preserve">      Реализация Программы предполагает проведение комплекса взаимосвязанных мероприятий, в результате осуществления которых будет достигнут качественно новый уровень таможенного администрирования, что является важной предпосылкой для обеспечения стабильного экономического роста республики. </w:t>
      </w:r>
      <w:r>
        <w:br/>
      </w:r>
      <w:r>
        <w:rPr>
          <w:rFonts w:ascii="Times New Roman"/>
          <w:b w:val="false"/>
          <w:i w:val="false"/>
          <w:color w:val="000000"/>
          <w:sz w:val="28"/>
        </w:rPr>
        <w:t xml:space="preserve">
      Создание нормативно-правовой базы по таможенному делу, основанной на международных требованиях и стандартах, позволит ускорить вхождение Казахстана в мировой интеграционный процесс. </w:t>
      </w:r>
      <w:r>
        <w:br/>
      </w:r>
      <w:r>
        <w:rPr>
          <w:rFonts w:ascii="Times New Roman"/>
          <w:b w:val="false"/>
          <w:i w:val="false"/>
          <w:color w:val="000000"/>
          <w:sz w:val="28"/>
        </w:rPr>
        <w:t xml:space="preserve">
      Обеспечение информированности участников внешнеэкономической деятельности в области таможенного законодательства, а также доступ к достоверной и оперативной информации о деятельности таможенной системы создадут предпосылки для снижения числа правонарушений среди лиц, перемещающих товары и транспортные средства через таможенную границу, сотрудников таможенных органов и структур, предоставляющих услуги в области таможенного оформления. </w:t>
      </w:r>
      <w:r>
        <w:br/>
      </w:r>
      <w:r>
        <w:rPr>
          <w:rFonts w:ascii="Times New Roman"/>
          <w:b w:val="false"/>
          <w:i w:val="false"/>
          <w:color w:val="000000"/>
          <w:sz w:val="28"/>
        </w:rPr>
        <w:t xml:space="preserve">
      Введение системы оценки и управления рисками даст возможность: </w:t>
      </w:r>
      <w:r>
        <w:br/>
      </w:r>
      <w:r>
        <w:rPr>
          <w:rFonts w:ascii="Times New Roman"/>
          <w:b w:val="false"/>
          <w:i w:val="false"/>
          <w:color w:val="000000"/>
          <w:sz w:val="28"/>
        </w:rPr>
        <w:t xml:space="preserve">
      упорядочить и сделать транспарентным механизм выборочности таможенного контроля; </w:t>
      </w:r>
      <w:r>
        <w:br/>
      </w:r>
      <w:r>
        <w:rPr>
          <w:rFonts w:ascii="Times New Roman"/>
          <w:b w:val="false"/>
          <w:i w:val="false"/>
          <w:color w:val="000000"/>
          <w:sz w:val="28"/>
        </w:rPr>
        <w:t xml:space="preserve">
      сосредоточить таможенный контроль на сферах повышенного риска и обеспечить более эффективное использование имеющихся в распоряжении таможенных органов ресурсов; </w:t>
      </w:r>
      <w:r>
        <w:br/>
      </w:r>
      <w:r>
        <w:rPr>
          <w:rFonts w:ascii="Times New Roman"/>
          <w:b w:val="false"/>
          <w:i w:val="false"/>
          <w:color w:val="000000"/>
          <w:sz w:val="28"/>
        </w:rPr>
        <w:t xml:space="preserve">
      повысить результативность мероприятий, проводимых таможенными органами, по выявлению правонарушений в сфере таможенного дела; </w:t>
      </w:r>
      <w:r>
        <w:br/>
      </w:r>
      <w:r>
        <w:rPr>
          <w:rFonts w:ascii="Times New Roman"/>
          <w:b w:val="false"/>
          <w:i w:val="false"/>
          <w:color w:val="000000"/>
          <w:sz w:val="28"/>
        </w:rPr>
        <w:t xml:space="preserve">
      создать участникам внешнеэкономической деятельности, соблюдающим таможенное законодательство Республики Казахстан, более благоприятные условия для перемещения товаров и транспортных средств через таможенную границу Республики Казахстан. </w:t>
      </w:r>
      <w:r>
        <w:br/>
      </w:r>
      <w:r>
        <w:rPr>
          <w:rFonts w:ascii="Times New Roman"/>
          <w:b w:val="false"/>
          <w:i w:val="false"/>
          <w:color w:val="000000"/>
          <w:sz w:val="28"/>
        </w:rPr>
        <w:t xml:space="preserve">
      Дальнейшее оснащение таможенных органов Республики Казахстан современной техникой позволит: </w:t>
      </w:r>
      <w:r>
        <w:br/>
      </w:r>
      <w:r>
        <w:rPr>
          <w:rFonts w:ascii="Times New Roman"/>
          <w:b w:val="false"/>
          <w:i w:val="false"/>
          <w:color w:val="000000"/>
          <w:sz w:val="28"/>
        </w:rPr>
        <w:t xml:space="preserve">
      иметь достоверную информацию о товарах и транспортных средствах, пересекающих таможенную границу Республики Казахстан; </w:t>
      </w:r>
      <w:r>
        <w:br/>
      </w:r>
      <w:r>
        <w:rPr>
          <w:rFonts w:ascii="Times New Roman"/>
          <w:b w:val="false"/>
          <w:i w:val="false"/>
          <w:color w:val="000000"/>
          <w:sz w:val="28"/>
        </w:rPr>
        <w:t xml:space="preserve">
      контролировать в реальном времени, в т.ч. визуально, перемещение товаров и транспортных средств через таможенную границу и по территории Республики Казахстан; </w:t>
      </w:r>
      <w:r>
        <w:br/>
      </w:r>
      <w:r>
        <w:rPr>
          <w:rFonts w:ascii="Times New Roman"/>
          <w:b w:val="false"/>
          <w:i w:val="false"/>
          <w:color w:val="000000"/>
          <w:sz w:val="28"/>
        </w:rPr>
        <w:t xml:space="preserve">
      усилить контроль за сохранностью и соблюдением сроков доставки товаров до таможенных органов назначения; </w:t>
      </w:r>
      <w:r>
        <w:br/>
      </w:r>
      <w:r>
        <w:rPr>
          <w:rFonts w:ascii="Times New Roman"/>
          <w:b w:val="false"/>
          <w:i w:val="false"/>
          <w:color w:val="000000"/>
          <w:sz w:val="28"/>
        </w:rPr>
        <w:t xml:space="preserve">
      оптимизировать структуру и численность сотрудников таможенных органов. </w:t>
      </w:r>
      <w:r>
        <w:br/>
      </w:r>
      <w:r>
        <w:rPr>
          <w:rFonts w:ascii="Times New Roman"/>
          <w:b w:val="false"/>
          <w:i w:val="false"/>
          <w:color w:val="000000"/>
          <w:sz w:val="28"/>
        </w:rPr>
        <w:t xml:space="preserve">
      Укрепление Кинологической службы даст возможность усилить борьбу с незаконным перемещением наркотических средств, оружия, боеприпасов, взрывчатых веществ, что, в конечном итоге, будет способствовать укреплению национальной безопасности страны. </w:t>
      </w:r>
      <w:r>
        <w:br/>
      </w:r>
      <w:r>
        <w:rPr>
          <w:rFonts w:ascii="Times New Roman"/>
          <w:b w:val="false"/>
          <w:i w:val="false"/>
          <w:color w:val="000000"/>
          <w:sz w:val="28"/>
        </w:rPr>
        <w:t xml:space="preserve">
      Введение порядка расчетов с применением пластиковых карт позволит участникам внешнеэкономической деятельности осуществлять безналичные денежные переводы в уплату таможенных платежей и налогов, обеспечить их надежность, проводить оплату таможенных платежей и налогов непосредственно во время оформления товара в любом таможенном органе, независимо от места фактической регистрации, ускорить процедуру таможенного оформления. </w:t>
      </w:r>
      <w:r>
        <w:br/>
      </w:r>
      <w:r>
        <w:rPr>
          <w:rFonts w:ascii="Times New Roman"/>
          <w:b w:val="false"/>
          <w:i w:val="false"/>
          <w:color w:val="000000"/>
          <w:sz w:val="28"/>
        </w:rPr>
        <w:t xml:space="preserve">
      Применение новых специализированных информационно-технических систем обеспечит более высокий уровень контроля за перемещением товаров и транспортных средств, повысит оперативность принятия решений таможенными органами, станет важным фактором, определяющим степень привлекательности Республики Казахстан для иностранного капитала. </w:t>
      </w:r>
      <w:r>
        <w:br/>
      </w:r>
      <w:r>
        <w:rPr>
          <w:rFonts w:ascii="Times New Roman"/>
          <w:b w:val="false"/>
          <w:i w:val="false"/>
          <w:color w:val="000000"/>
          <w:sz w:val="28"/>
        </w:rPr>
        <w:t xml:space="preserve">
      Модернизация и повышение качественного и количественного уровня технической оснащенности таможенных органов положительно повлияют на поступления в бюджет таможенных платежей и налогов. Прогнозируемый рост поступлений таможенных платежей и налогов в государственный бюджет на 2004-2006 годы в целом на 100,0 млрд. тенге: в 2004 году - 31,0 млрд. тенге, 2005 году - 34,0 млрд.тенге, 2006 году - 35,0 млрд.тенге. </w:t>
      </w:r>
      <w:r>
        <w:br/>
      </w:r>
      <w:r>
        <w:rPr>
          <w:rFonts w:ascii="Times New Roman"/>
          <w:b w:val="false"/>
          <w:i w:val="false"/>
          <w:color w:val="000000"/>
          <w:sz w:val="28"/>
        </w:rPr>
        <w:t xml:space="preserve">
      Совершенствование методов и форм ведения таможенной статистики, в том числе таможенной статистики внешней торговли, формирование полной и достоверной информационной базы, анализ полученных статистических данных позволит разрабатывать конструктивные предложения в части практического применения мер тарифного и нетарифного регулирования, обеспечить государственные органы информацией, необходимой для принятия решений по методам государственного регулирования внешнеэкономической деятельности. </w:t>
      </w:r>
      <w:r>
        <w:br/>
      </w:r>
      <w:r>
        <w:rPr>
          <w:rFonts w:ascii="Times New Roman"/>
          <w:b w:val="false"/>
          <w:i w:val="false"/>
          <w:color w:val="000000"/>
          <w:sz w:val="28"/>
        </w:rPr>
        <w:t xml:space="preserve">
      Укрепление взаимодействия с таможенными службами сопредельных государств, активизация работы в рамках региональных объединений (ЕврАзЭС, СНГ), расширение международного сотрудничества послужат развитию международных связей в области таможенного дела, унификации и упрощению таможенных процедур, повышению активности казахстанской таможенной службы в реализации международных программ. </w:t>
      </w:r>
      <w:r>
        <w:br/>
      </w:r>
      <w:r>
        <w:rPr>
          <w:rFonts w:ascii="Times New Roman"/>
          <w:b w:val="false"/>
          <w:i w:val="false"/>
          <w:color w:val="000000"/>
          <w:sz w:val="28"/>
        </w:rPr>
        <w:t xml:space="preserve">
      Поэтапное решение социальных вопросов сотрудников таможенных органов даст возможность проводить набор на таможенную службу из числа наиболее профессиональных и компетентных лиц, имеющих опыт работы, обладающих высокими моральными качествами. В конечном счете, это приведет к снижению количества фактов коррупционных проявлений в собственных рядах и коррупции в таможенной системе в целом. </w:t>
      </w:r>
      <w:r>
        <w:br/>
      </w:r>
      <w:r>
        <w:rPr>
          <w:rFonts w:ascii="Times New Roman"/>
          <w:b w:val="false"/>
          <w:i w:val="false"/>
          <w:color w:val="000000"/>
          <w:sz w:val="28"/>
        </w:rPr>
        <w:t xml:space="preserve">
      В результате реализации Программы формы и методы таможенного администрирования будут приведены, в основном, в соответствие с международными стандартами, дальнейшее развитие получит материально-техническая база, улучшится технология таможенного обслуживания участников внешнеэкономической деятельности, повысится уровень профессиональной подготовки таможенных работников, улучшится методическое и информационное обеспечение таможенной службы, будет повышена степень точности при определении классификации товаров по кодам товарной номенклатуры, увеличатся поступления в бюджет таможенных платежей и налогов. </w:t>
      </w:r>
    </w:p>
    <w:bookmarkStart w:name="z13" w:id="13"/>
    <w:p>
      <w:pPr>
        <w:spacing w:after="0"/>
        <w:ind w:left="0"/>
        <w:jc w:val="left"/>
      </w:pPr>
      <w:r>
        <w:rPr>
          <w:rFonts w:ascii="Times New Roman"/>
          <w:b/>
          <w:i w:val="false"/>
          <w:color w:val="000000"/>
        </w:rPr>
        <w:t xml:space="preserve"> 
  8. План мероприятий по реализации Программы развития </w:t>
      </w:r>
      <w:r>
        <w:br/>
      </w:r>
      <w:r>
        <w:rPr>
          <w:rFonts w:ascii="Times New Roman"/>
          <w:b/>
          <w:i w:val="false"/>
          <w:color w:val="000000"/>
        </w:rPr>
        <w:t xml:space="preserve">
таможенной службы Республики Казахстан </w:t>
      </w:r>
      <w:r>
        <w:br/>
      </w:r>
      <w:r>
        <w:rPr>
          <w:rFonts w:ascii="Times New Roman"/>
          <w:b/>
          <w:i w:val="false"/>
          <w:color w:val="000000"/>
        </w:rPr>
        <w:t xml:space="preserve">
на 2004-2006 годы  &lt;*&gt; </w:t>
      </w:r>
    </w:p>
    <w:bookmarkEnd w:id="13"/>
    <w:p>
      <w:pPr>
        <w:spacing w:after="0"/>
        <w:ind w:left="0"/>
        <w:jc w:val="both"/>
      </w:pPr>
      <w:r>
        <w:rPr>
          <w:rFonts w:ascii="Times New Roman"/>
          <w:b w:val="false"/>
          <w:i w:val="false"/>
          <w:color w:val="ff0000"/>
          <w:sz w:val="28"/>
        </w:rPr>
        <w:t xml:space="preserve">     Сноска. В раздел 8 внесены изменения - постановлением Правительства РК от 13 января 2006 года N </w:t>
      </w:r>
      <w:r>
        <w:rPr>
          <w:rFonts w:ascii="Times New Roman"/>
          <w:b w:val="false"/>
          <w:i w:val="false"/>
          <w:color w:val="ff0000"/>
          <w:sz w:val="28"/>
        </w:rPr>
        <w:t xml:space="preserve">38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Мероприятия   !   Форма    !Ответст- !Срок  !Предпола-!Источ- </w:t>
      </w:r>
      <w:r>
        <w:br/>
      </w:r>
      <w:r>
        <w:rPr>
          <w:rFonts w:ascii="Times New Roman"/>
          <w:b w:val="false"/>
          <w:i w:val="false"/>
          <w:color w:val="000000"/>
          <w:sz w:val="28"/>
        </w:rPr>
        <w:t xml:space="preserve">
п/п!                 ! завершения !венный за!испол-!гаемые   !ник </w:t>
      </w:r>
      <w:r>
        <w:br/>
      </w:r>
      <w:r>
        <w:rPr>
          <w:rFonts w:ascii="Times New Roman"/>
          <w:b w:val="false"/>
          <w:i w:val="false"/>
          <w:color w:val="000000"/>
          <w:sz w:val="28"/>
        </w:rPr>
        <w:t xml:space="preserve">
   !                 !            !исполне- !нения !расходы  !финан- </w:t>
      </w:r>
      <w:r>
        <w:br/>
      </w:r>
      <w:r>
        <w:rPr>
          <w:rFonts w:ascii="Times New Roman"/>
          <w:b w:val="false"/>
          <w:i w:val="false"/>
          <w:color w:val="000000"/>
          <w:sz w:val="28"/>
        </w:rPr>
        <w:t xml:space="preserve">
   !                 !            !ние (реа-!      !(тыс.    !сиро- </w:t>
      </w:r>
      <w:r>
        <w:br/>
      </w:r>
      <w:r>
        <w:rPr>
          <w:rFonts w:ascii="Times New Roman"/>
          <w:b w:val="false"/>
          <w:i w:val="false"/>
          <w:color w:val="000000"/>
          <w:sz w:val="28"/>
        </w:rPr>
        <w:t xml:space="preserve">
   !                 !            !лизацию) !      !тенге)   !вания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1. Совершенствование нормативной правовой базы </w:t>
      </w:r>
      <w:r>
        <w:br/>
      </w:r>
      <w:r>
        <w:rPr>
          <w:rFonts w:ascii="Times New Roman"/>
          <w:b/>
          <w:i w:val="false"/>
          <w:color w:val="000000"/>
        </w:rPr>
        <w:t xml:space="preserve">
в сфере таможенного дела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1.1 Принятие участия  Представление МФ       2004-     нет     нет  </w:t>
      </w:r>
      <w:r>
        <w:br/>
      </w:r>
      <w:r>
        <w:rPr>
          <w:rFonts w:ascii="Times New Roman"/>
          <w:b w:val="false"/>
          <w:i w:val="false"/>
          <w:color w:val="000000"/>
          <w:sz w:val="28"/>
        </w:rPr>
        <w:t xml:space="preserve">
    в подготовке      предложений            2006 </w:t>
      </w:r>
      <w:r>
        <w:br/>
      </w:r>
      <w:r>
        <w:rPr>
          <w:rFonts w:ascii="Times New Roman"/>
          <w:b w:val="false"/>
          <w:i w:val="false"/>
          <w:color w:val="000000"/>
          <w:sz w:val="28"/>
        </w:rPr>
        <w:t xml:space="preserve">
    изменений и       в Совет руко-          годы </w:t>
      </w:r>
      <w:r>
        <w:br/>
      </w:r>
      <w:r>
        <w:rPr>
          <w:rFonts w:ascii="Times New Roman"/>
          <w:b w:val="false"/>
          <w:i w:val="false"/>
          <w:color w:val="000000"/>
          <w:sz w:val="28"/>
        </w:rPr>
        <w:t xml:space="preserve">
    дополнений к      водителей </w:t>
      </w:r>
      <w:r>
        <w:br/>
      </w:r>
      <w:r>
        <w:rPr>
          <w:rFonts w:ascii="Times New Roman"/>
          <w:b w:val="false"/>
          <w:i w:val="false"/>
          <w:color w:val="000000"/>
          <w:sz w:val="28"/>
        </w:rPr>
        <w:t xml:space="preserve">
    Основам таможен-  таможенных </w:t>
      </w:r>
      <w:r>
        <w:br/>
      </w:r>
      <w:r>
        <w:rPr>
          <w:rFonts w:ascii="Times New Roman"/>
          <w:b w:val="false"/>
          <w:i w:val="false"/>
          <w:color w:val="000000"/>
          <w:sz w:val="28"/>
        </w:rPr>
        <w:t xml:space="preserve">
    ных законодатель- служб госу- </w:t>
      </w:r>
      <w:r>
        <w:br/>
      </w:r>
      <w:r>
        <w:rPr>
          <w:rFonts w:ascii="Times New Roman"/>
          <w:b w:val="false"/>
          <w:i w:val="false"/>
          <w:color w:val="000000"/>
          <w:sz w:val="28"/>
        </w:rPr>
        <w:t xml:space="preserve">
    ств государств-   дарств-членов </w:t>
      </w:r>
      <w:r>
        <w:br/>
      </w:r>
      <w:r>
        <w:rPr>
          <w:rFonts w:ascii="Times New Roman"/>
          <w:b w:val="false"/>
          <w:i w:val="false"/>
          <w:color w:val="000000"/>
          <w:sz w:val="28"/>
        </w:rPr>
        <w:t xml:space="preserve">
    членов ЕврАзЭС    ЕврАзЭС       </w:t>
      </w:r>
    </w:p>
    <w:p>
      <w:pPr>
        <w:spacing w:after="0"/>
        <w:ind w:left="0"/>
        <w:jc w:val="both"/>
      </w:pPr>
      <w:r>
        <w:rPr>
          <w:rFonts w:ascii="Times New Roman"/>
          <w:b w:val="false"/>
          <w:i w:val="false"/>
          <w:color w:val="000000"/>
          <w:sz w:val="28"/>
        </w:rPr>
        <w:t xml:space="preserve">1.2 Осуществление     Заключение    МФ,      2004-     нет     нет </w:t>
      </w:r>
      <w:r>
        <w:br/>
      </w:r>
      <w:r>
        <w:rPr>
          <w:rFonts w:ascii="Times New Roman"/>
          <w:b w:val="false"/>
          <w:i w:val="false"/>
          <w:color w:val="000000"/>
          <w:sz w:val="28"/>
        </w:rPr>
        <w:t xml:space="preserve">
    дальнейшего раз-  соглашений    МИД      2006 </w:t>
      </w:r>
      <w:r>
        <w:br/>
      </w:r>
      <w:r>
        <w:rPr>
          <w:rFonts w:ascii="Times New Roman"/>
          <w:b w:val="false"/>
          <w:i w:val="false"/>
          <w:color w:val="000000"/>
          <w:sz w:val="28"/>
        </w:rPr>
        <w:t xml:space="preserve">
    вития договорно-                         годы </w:t>
      </w:r>
      <w:r>
        <w:br/>
      </w:r>
      <w:r>
        <w:rPr>
          <w:rFonts w:ascii="Times New Roman"/>
          <w:b w:val="false"/>
          <w:i w:val="false"/>
          <w:color w:val="000000"/>
          <w:sz w:val="28"/>
        </w:rPr>
        <w:t xml:space="preserve">
    правовой базы по </w:t>
      </w:r>
      <w:r>
        <w:br/>
      </w:r>
      <w:r>
        <w:rPr>
          <w:rFonts w:ascii="Times New Roman"/>
          <w:b w:val="false"/>
          <w:i w:val="false"/>
          <w:color w:val="000000"/>
          <w:sz w:val="28"/>
        </w:rPr>
        <w:t xml:space="preserve">
    взаимоотношению </w:t>
      </w:r>
      <w:r>
        <w:br/>
      </w:r>
      <w:r>
        <w:rPr>
          <w:rFonts w:ascii="Times New Roman"/>
          <w:b w:val="false"/>
          <w:i w:val="false"/>
          <w:color w:val="000000"/>
          <w:sz w:val="28"/>
        </w:rPr>
        <w:t xml:space="preserve">
    с зарубежными </w:t>
      </w:r>
      <w:r>
        <w:br/>
      </w:r>
      <w:r>
        <w:rPr>
          <w:rFonts w:ascii="Times New Roman"/>
          <w:b w:val="false"/>
          <w:i w:val="false"/>
          <w:color w:val="000000"/>
          <w:sz w:val="28"/>
        </w:rPr>
        <w:t xml:space="preserve">
    странами и между- </w:t>
      </w:r>
      <w:r>
        <w:br/>
      </w:r>
      <w:r>
        <w:rPr>
          <w:rFonts w:ascii="Times New Roman"/>
          <w:b w:val="false"/>
          <w:i w:val="false"/>
          <w:color w:val="000000"/>
          <w:sz w:val="28"/>
        </w:rPr>
        <w:t xml:space="preserve">
    народными органи- </w:t>
      </w:r>
      <w:r>
        <w:br/>
      </w:r>
      <w:r>
        <w:rPr>
          <w:rFonts w:ascii="Times New Roman"/>
          <w:b w:val="false"/>
          <w:i w:val="false"/>
          <w:color w:val="000000"/>
          <w:sz w:val="28"/>
        </w:rPr>
        <w:t xml:space="preserve">
    зациями по тамо- </w:t>
      </w:r>
      <w:r>
        <w:br/>
      </w:r>
      <w:r>
        <w:rPr>
          <w:rFonts w:ascii="Times New Roman"/>
          <w:b w:val="false"/>
          <w:i w:val="false"/>
          <w:color w:val="000000"/>
          <w:sz w:val="28"/>
        </w:rPr>
        <w:t xml:space="preserve">
    женным вопросам,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связанных с </w:t>
      </w:r>
      <w:r>
        <w:br/>
      </w:r>
      <w:r>
        <w:rPr>
          <w:rFonts w:ascii="Times New Roman"/>
          <w:b w:val="false"/>
          <w:i w:val="false"/>
          <w:color w:val="000000"/>
          <w:sz w:val="28"/>
        </w:rPr>
        <w:t xml:space="preserve">
    реализацией </w:t>
      </w:r>
      <w:r>
        <w:br/>
      </w:r>
      <w:r>
        <w:rPr>
          <w:rFonts w:ascii="Times New Roman"/>
          <w:b w:val="false"/>
          <w:i w:val="false"/>
          <w:color w:val="000000"/>
          <w:sz w:val="28"/>
        </w:rPr>
        <w:t xml:space="preserve">
    решений Межгос- </w:t>
      </w:r>
      <w:r>
        <w:br/>
      </w:r>
      <w:r>
        <w:rPr>
          <w:rFonts w:ascii="Times New Roman"/>
          <w:b w:val="false"/>
          <w:i w:val="false"/>
          <w:color w:val="000000"/>
          <w:sz w:val="28"/>
        </w:rPr>
        <w:t xml:space="preserve">
    совета ЕврАзЭС </w:t>
      </w:r>
      <w:r>
        <w:br/>
      </w:r>
      <w:r>
        <w:rPr>
          <w:rFonts w:ascii="Times New Roman"/>
          <w:b w:val="false"/>
          <w:i w:val="false"/>
          <w:color w:val="000000"/>
          <w:sz w:val="28"/>
        </w:rPr>
        <w:t xml:space="preserve">
    по созданию </w:t>
      </w:r>
      <w:r>
        <w:br/>
      </w:r>
      <w:r>
        <w:rPr>
          <w:rFonts w:ascii="Times New Roman"/>
          <w:b w:val="false"/>
          <w:i w:val="false"/>
          <w:color w:val="000000"/>
          <w:sz w:val="28"/>
        </w:rPr>
        <w:t xml:space="preserve">
    единого таможен- </w:t>
      </w:r>
      <w:r>
        <w:br/>
      </w:r>
      <w:r>
        <w:rPr>
          <w:rFonts w:ascii="Times New Roman"/>
          <w:b w:val="false"/>
          <w:i w:val="false"/>
          <w:color w:val="000000"/>
          <w:sz w:val="28"/>
        </w:rPr>
        <w:t xml:space="preserve">
    ного пространства </w:t>
      </w:r>
      <w:r>
        <w:br/>
      </w:r>
      <w:r>
        <w:rPr>
          <w:rFonts w:ascii="Times New Roman"/>
          <w:b w:val="false"/>
          <w:i w:val="false"/>
          <w:color w:val="000000"/>
          <w:sz w:val="28"/>
        </w:rPr>
        <w:t xml:space="preserve">
       </w:t>
      </w:r>
      <w:r>
        <w:br/>
      </w:r>
      <w:r>
        <w:rPr>
          <w:rFonts w:ascii="Times New Roman"/>
          <w:b w:val="false"/>
          <w:i w:val="false"/>
          <w:color w:val="000000"/>
          <w:sz w:val="28"/>
        </w:rPr>
        <w:t xml:space="preserve">
1.3 Разработка,       Проекты       МФ       2004-     нет     нет </w:t>
      </w:r>
      <w:r>
        <w:br/>
      </w:r>
      <w:r>
        <w:rPr>
          <w:rFonts w:ascii="Times New Roman"/>
          <w:b w:val="false"/>
          <w:i w:val="false"/>
          <w:color w:val="000000"/>
          <w:sz w:val="28"/>
        </w:rPr>
        <w:t xml:space="preserve">
    согласование и    нормативных            2006 </w:t>
      </w:r>
      <w:r>
        <w:br/>
      </w:r>
      <w:r>
        <w:rPr>
          <w:rFonts w:ascii="Times New Roman"/>
          <w:b w:val="false"/>
          <w:i w:val="false"/>
          <w:color w:val="000000"/>
          <w:sz w:val="28"/>
        </w:rPr>
        <w:t xml:space="preserve">
    принятие норма-   правовых               годы </w:t>
      </w:r>
      <w:r>
        <w:br/>
      </w:r>
      <w:r>
        <w:rPr>
          <w:rFonts w:ascii="Times New Roman"/>
          <w:b w:val="false"/>
          <w:i w:val="false"/>
          <w:color w:val="000000"/>
          <w:sz w:val="28"/>
        </w:rPr>
        <w:t xml:space="preserve">
    тивных правовых   актов </w:t>
      </w:r>
      <w:r>
        <w:br/>
      </w:r>
      <w:r>
        <w:rPr>
          <w:rFonts w:ascii="Times New Roman"/>
          <w:b w:val="false"/>
          <w:i w:val="false"/>
          <w:color w:val="000000"/>
          <w:sz w:val="28"/>
        </w:rPr>
        <w:t xml:space="preserve">
    актов, издаваемых </w:t>
      </w:r>
      <w:r>
        <w:br/>
      </w:r>
      <w:r>
        <w:rPr>
          <w:rFonts w:ascii="Times New Roman"/>
          <w:b w:val="false"/>
          <w:i w:val="false"/>
          <w:color w:val="000000"/>
          <w:sz w:val="28"/>
        </w:rPr>
        <w:t xml:space="preserve">
    во исполнение </w:t>
      </w:r>
      <w:r>
        <w:br/>
      </w:r>
      <w:r>
        <w:rPr>
          <w:rFonts w:ascii="Times New Roman"/>
          <w:b w:val="false"/>
          <w:i w:val="false"/>
          <w:color w:val="000000"/>
          <w:sz w:val="28"/>
        </w:rPr>
        <w:t xml:space="preserve">
    Таможенного </w:t>
      </w:r>
      <w:r>
        <w:br/>
      </w:r>
      <w:r>
        <w:rPr>
          <w:rFonts w:ascii="Times New Roman"/>
          <w:b w:val="false"/>
          <w:i w:val="false"/>
          <w:color w:val="000000"/>
          <w:sz w:val="28"/>
        </w:rPr>
        <w:t>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а также </w:t>
      </w:r>
      <w:r>
        <w:br/>
      </w:r>
      <w:r>
        <w:rPr>
          <w:rFonts w:ascii="Times New Roman"/>
          <w:b w:val="false"/>
          <w:i w:val="false"/>
          <w:color w:val="000000"/>
          <w:sz w:val="28"/>
        </w:rPr>
        <w:t xml:space="preserve">
    с учетом практики </w:t>
      </w:r>
      <w:r>
        <w:br/>
      </w:r>
      <w:r>
        <w:rPr>
          <w:rFonts w:ascii="Times New Roman"/>
          <w:b w:val="false"/>
          <w:i w:val="false"/>
          <w:color w:val="000000"/>
          <w:sz w:val="28"/>
        </w:rPr>
        <w:t xml:space="preserve">
    его применения </w:t>
      </w:r>
    </w:p>
    <w:p>
      <w:pPr>
        <w:spacing w:after="0"/>
        <w:ind w:left="0"/>
        <w:jc w:val="both"/>
      </w:pPr>
      <w:r>
        <w:rPr>
          <w:rFonts w:ascii="Times New Roman"/>
          <w:b w:val="false"/>
          <w:i w:val="false"/>
          <w:color w:val="000000"/>
          <w:sz w:val="28"/>
        </w:rPr>
        <w:t xml:space="preserve">1.4 Проведение </w:t>
      </w:r>
      <w:r>
        <w:br/>
      </w:r>
      <w:r>
        <w:rPr>
          <w:rFonts w:ascii="Times New Roman"/>
          <w:b w:val="false"/>
          <w:i w:val="false"/>
          <w:color w:val="000000"/>
          <w:sz w:val="28"/>
        </w:rPr>
        <w:t xml:space="preserve">
    необходимых проце- </w:t>
      </w:r>
      <w:r>
        <w:br/>
      </w:r>
      <w:r>
        <w:rPr>
          <w:rFonts w:ascii="Times New Roman"/>
          <w:b w:val="false"/>
          <w:i w:val="false"/>
          <w:color w:val="000000"/>
          <w:sz w:val="28"/>
        </w:rPr>
        <w:t xml:space="preserve">
    дур по присоедине- </w:t>
      </w:r>
      <w:r>
        <w:br/>
      </w:r>
      <w:r>
        <w:rPr>
          <w:rFonts w:ascii="Times New Roman"/>
          <w:b w:val="false"/>
          <w:i w:val="false"/>
          <w:color w:val="000000"/>
          <w:sz w:val="28"/>
        </w:rPr>
        <w:t xml:space="preserve">
    нию к Международ- </w:t>
      </w:r>
      <w:r>
        <w:br/>
      </w:r>
      <w:r>
        <w:rPr>
          <w:rFonts w:ascii="Times New Roman"/>
          <w:b w:val="false"/>
          <w:i w:val="false"/>
          <w:color w:val="000000"/>
          <w:sz w:val="28"/>
        </w:rPr>
        <w:t xml:space="preserve">
    ным конвенциям: </w:t>
      </w:r>
    </w:p>
    <w:p>
      <w:pPr>
        <w:spacing w:after="0"/>
        <w:ind w:left="0"/>
        <w:jc w:val="both"/>
      </w:pPr>
      <w:r>
        <w:rPr>
          <w:rFonts w:ascii="Times New Roman"/>
          <w:b w:val="false"/>
          <w:i w:val="false"/>
          <w:color w:val="000000"/>
          <w:sz w:val="28"/>
        </w:rPr>
        <w:t xml:space="preserve">1.  об упрощении и    Проект        МФ,        2       нет     нет </w:t>
      </w:r>
      <w:r>
        <w:br/>
      </w:r>
      <w:r>
        <w:rPr>
          <w:rFonts w:ascii="Times New Roman"/>
          <w:b w:val="false"/>
          <w:i w:val="false"/>
          <w:color w:val="000000"/>
          <w:sz w:val="28"/>
        </w:rPr>
        <w:t xml:space="preserve">
4.1 гармонизации      Закона        МИД,     квартал   </w:t>
      </w:r>
      <w:r>
        <w:br/>
      </w:r>
      <w:r>
        <w:rPr>
          <w:rFonts w:ascii="Times New Roman"/>
          <w:b w:val="false"/>
          <w:i w:val="false"/>
          <w:color w:val="000000"/>
          <w:sz w:val="28"/>
        </w:rPr>
        <w:t xml:space="preserve">
    таможенных                      Экс-     2006 г. </w:t>
      </w:r>
      <w:r>
        <w:br/>
      </w:r>
      <w:r>
        <w:rPr>
          <w:rFonts w:ascii="Times New Roman"/>
          <w:b w:val="false"/>
          <w:i w:val="false"/>
          <w:color w:val="000000"/>
          <w:sz w:val="28"/>
        </w:rPr>
        <w:t xml:space="preserve">
    процедур (Киот-                 пертный </w:t>
      </w:r>
      <w:r>
        <w:br/>
      </w:r>
      <w:r>
        <w:rPr>
          <w:rFonts w:ascii="Times New Roman"/>
          <w:b w:val="false"/>
          <w:i w:val="false"/>
          <w:color w:val="000000"/>
          <w:sz w:val="28"/>
        </w:rPr>
        <w:t xml:space="preserve">
    ская конвенция);                Совет </w:t>
      </w:r>
      <w:r>
        <w:br/>
      </w:r>
      <w:r>
        <w:rPr>
          <w:rFonts w:ascii="Times New Roman"/>
          <w:b w:val="false"/>
          <w:i w:val="false"/>
          <w:color w:val="000000"/>
          <w:sz w:val="28"/>
        </w:rPr>
        <w:t xml:space="preserve">
  </w:t>
      </w:r>
      <w:r>
        <w:br/>
      </w:r>
      <w:r>
        <w:rPr>
          <w:rFonts w:ascii="Times New Roman"/>
          <w:b w:val="false"/>
          <w:i w:val="false"/>
          <w:color w:val="000000"/>
          <w:sz w:val="28"/>
        </w:rPr>
        <w:t xml:space="preserve">
1.  по гармонизиро-   Проект        АТК,       1       нет     нет </w:t>
      </w:r>
      <w:r>
        <w:br/>
      </w:r>
      <w:r>
        <w:rPr>
          <w:rFonts w:ascii="Times New Roman"/>
          <w:b w:val="false"/>
          <w:i w:val="false"/>
          <w:color w:val="000000"/>
          <w:sz w:val="28"/>
        </w:rPr>
        <w:t xml:space="preserve">
4.2 ванной системе    Закона        МИД,     квартал </w:t>
      </w:r>
      <w:r>
        <w:br/>
      </w:r>
      <w:r>
        <w:rPr>
          <w:rFonts w:ascii="Times New Roman"/>
          <w:b w:val="false"/>
          <w:i w:val="false"/>
          <w:color w:val="000000"/>
          <w:sz w:val="28"/>
        </w:rPr>
        <w:t xml:space="preserve">
    описания и кодиро-              Экс-     2004 г.  </w:t>
      </w:r>
      <w:r>
        <w:br/>
      </w:r>
      <w:r>
        <w:rPr>
          <w:rFonts w:ascii="Times New Roman"/>
          <w:b w:val="false"/>
          <w:i w:val="false"/>
          <w:color w:val="000000"/>
          <w:sz w:val="28"/>
        </w:rPr>
        <w:t xml:space="preserve">
    вания товаров;                  пертный </w:t>
      </w:r>
      <w:r>
        <w:br/>
      </w:r>
      <w:r>
        <w:rPr>
          <w:rFonts w:ascii="Times New Roman"/>
          <w:b w:val="false"/>
          <w:i w:val="false"/>
          <w:color w:val="000000"/>
          <w:sz w:val="28"/>
        </w:rPr>
        <w:t xml:space="preserve">
                                    Совет </w:t>
      </w:r>
    </w:p>
    <w:p>
      <w:pPr>
        <w:spacing w:after="0"/>
        <w:ind w:left="0"/>
        <w:jc w:val="both"/>
      </w:pPr>
      <w:r>
        <w:rPr>
          <w:rFonts w:ascii="Times New Roman"/>
          <w:b w:val="false"/>
          <w:i w:val="false"/>
          <w:color w:val="000000"/>
          <w:sz w:val="28"/>
        </w:rPr>
        <w:t xml:space="preserve">1.  по предотвраще-   Проект        АТК,       1       нет     нет </w:t>
      </w:r>
      <w:r>
        <w:br/>
      </w:r>
      <w:r>
        <w:rPr>
          <w:rFonts w:ascii="Times New Roman"/>
          <w:b w:val="false"/>
          <w:i w:val="false"/>
          <w:color w:val="000000"/>
          <w:sz w:val="28"/>
        </w:rPr>
        <w:t xml:space="preserve">
4.3.нию, расследова-  Закона        МИД,     квартал </w:t>
      </w:r>
      <w:r>
        <w:br/>
      </w:r>
      <w:r>
        <w:rPr>
          <w:rFonts w:ascii="Times New Roman"/>
          <w:b w:val="false"/>
          <w:i w:val="false"/>
          <w:color w:val="000000"/>
          <w:sz w:val="28"/>
        </w:rPr>
        <w:t xml:space="preserve">
    нию и борьбе с                  Экс-     2005 г. </w:t>
      </w:r>
      <w:r>
        <w:br/>
      </w:r>
      <w:r>
        <w:rPr>
          <w:rFonts w:ascii="Times New Roman"/>
          <w:b w:val="false"/>
          <w:i w:val="false"/>
          <w:color w:val="000000"/>
          <w:sz w:val="28"/>
        </w:rPr>
        <w:t xml:space="preserve">
    таможенными право-              пертный </w:t>
      </w:r>
      <w:r>
        <w:br/>
      </w:r>
      <w:r>
        <w:rPr>
          <w:rFonts w:ascii="Times New Roman"/>
          <w:b w:val="false"/>
          <w:i w:val="false"/>
          <w:color w:val="000000"/>
          <w:sz w:val="28"/>
        </w:rPr>
        <w:t xml:space="preserve">
    нарушениями                     Совет </w:t>
      </w:r>
      <w:r>
        <w:br/>
      </w:r>
      <w:r>
        <w:rPr>
          <w:rFonts w:ascii="Times New Roman"/>
          <w:b w:val="false"/>
          <w:i w:val="false"/>
          <w:color w:val="000000"/>
          <w:sz w:val="28"/>
        </w:rPr>
        <w:t xml:space="preserve">
    (Найробийская </w:t>
      </w:r>
      <w:r>
        <w:br/>
      </w:r>
      <w:r>
        <w:rPr>
          <w:rFonts w:ascii="Times New Roman"/>
          <w:b w:val="false"/>
          <w:i w:val="false"/>
          <w:color w:val="000000"/>
          <w:sz w:val="28"/>
        </w:rPr>
        <w:t xml:space="preserve">
    Конвенция) </w:t>
      </w:r>
    </w:p>
    <w:p>
      <w:pPr>
        <w:spacing w:after="0"/>
        <w:ind w:left="0"/>
        <w:jc w:val="left"/>
      </w:pPr>
      <w:r>
        <w:rPr>
          <w:rFonts w:ascii="Times New Roman"/>
          <w:b/>
          <w:i w:val="false"/>
          <w:color w:val="000000"/>
        </w:rPr>
        <w:t xml:space="preserve"> 2. Повышение эффективности методов и форм таможенного </w:t>
      </w:r>
      <w:r>
        <w:br/>
      </w:r>
      <w:r>
        <w:rPr>
          <w:rFonts w:ascii="Times New Roman"/>
          <w:b/>
          <w:i w:val="false"/>
          <w:color w:val="000000"/>
        </w:rPr>
        <w:t xml:space="preserve">
контроля, совершенствование таможенного </w:t>
      </w:r>
      <w:r>
        <w:br/>
      </w:r>
      <w:r>
        <w:rPr>
          <w:rFonts w:ascii="Times New Roman"/>
          <w:b/>
          <w:i w:val="false"/>
          <w:color w:val="000000"/>
        </w:rPr>
        <w:t xml:space="preserve">
администрирования </w:t>
      </w:r>
    </w:p>
    <w:p>
      <w:pPr>
        <w:spacing w:after="0"/>
        <w:ind w:left="0"/>
        <w:jc w:val="both"/>
      </w:pPr>
      <w:r>
        <w:rPr>
          <w:rFonts w:ascii="Times New Roman"/>
          <w:b w:val="false"/>
          <w:i w:val="false"/>
          <w:color w:val="000000"/>
          <w:sz w:val="28"/>
        </w:rPr>
        <w:t xml:space="preserve">2.1 Разработка        Приказ        АТК,       3       нет     нет </w:t>
      </w:r>
      <w:r>
        <w:br/>
      </w:r>
      <w:r>
        <w:rPr>
          <w:rFonts w:ascii="Times New Roman"/>
          <w:b w:val="false"/>
          <w:i w:val="false"/>
          <w:color w:val="000000"/>
          <w:sz w:val="28"/>
        </w:rPr>
        <w:t xml:space="preserve">
    технологии прове- АТК РК        МТК      квартал </w:t>
      </w:r>
      <w:r>
        <w:br/>
      </w:r>
      <w:r>
        <w:rPr>
          <w:rFonts w:ascii="Times New Roman"/>
          <w:b w:val="false"/>
          <w:i w:val="false"/>
          <w:color w:val="000000"/>
          <w:sz w:val="28"/>
        </w:rPr>
        <w:t xml:space="preserve">
    дения таможенных                         2004 г. </w:t>
      </w:r>
      <w:r>
        <w:br/>
      </w:r>
      <w:r>
        <w:rPr>
          <w:rFonts w:ascii="Times New Roman"/>
          <w:b w:val="false"/>
          <w:i w:val="false"/>
          <w:color w:val="000000"/>
          <w:sz w:val="28"/>
        </w:rPr>
        <w:t xml:space="preserve">
    процедур в отно- </w:t>
      </w:r>
      <w:r>
        <w:br/>
      </w:r>
      <w:r>
        <w:rPr>
          <w:rFonts w:ascii="Times New Roman"/>
          <w:b w:val="false"/>
          <w:i w:val="false"/>
          <w:color w:val="000000"/>
          <w:sz w:val="28"/>
        </w:rPr>
        <w:t xml:space="preserve">
    шении товаров, </w:t>
      </w:r>
      <w:r>
        <w:br/>
      </w:r>
      <w:r>
        <w:rPr>
          <w:rFonts w:ascii="Times New Roman"/>
          <w:b w:val="false"/>
          <w:i w:val="false"/>
          <w:color w:val="000000"/>
          <w:sz w:val="28"/>
        </w:rPr>
        <w:t xml:space="preserve">
    перемещаемых </w:t>
      </w:r>
      <w:r>
        <w:br/>
      </w:r>
      <w:r>
        <w:rPr>
          <w:rFonts w:ascii="Times New Roman"/>
          <w:b w:val="false"/>
          <w:i w:val="false"/>
          <w:color w:val="000000"/>
          <w:sz w:val="28"/>
        </w:rPr>
        <w:t xml:space="preserve">
    физическими лица- </w:t>
      </w:r>
      <w:r>
        <w:br/>
      </w:r>
      <w:r>
        <w:rPr>
          <w:rFonts w:ascii="Times New Roman"/>
          <w:b w:val="false"/>
          <w:i w:val="false"/>
          <w:color w:val="000000"/>
          <w:sz w:val="28"/>
        </w:rPr>
        <w:t xml:space="preserve">
    ми в поездах </w:t>
      </w:r>
      <w:r>
        <w:br/>
      </w:r>
      <w:r>
        <w:rPr>
          <w:rFonts w:ascii="Times New Roman"/>
          <w:b w:val="false"/>
          <w:i w:val="false"/>
          <w:color w:val="000000"/>
          <w:sz w:val="28"/>
        </w:rPr>
        <w:t xml:space="preserve">
    международных </w:t>
      </w:r>
      <w:r>
        <w:br/>
      </w:r>
      <w:r>
        <w:rPr>
          <w:rFonts w:ascii="Times New Roman"/>
          <w:b w:val="false"/>
          <w:i w:val="false"/>
          <w:color w:val="000000"/>
          <w:sz w:val="28"/>
        </w:rPr>
        <w:t xml:space="preserve">
    сообщений </w:t>
      </w:r>
      <w:r>
        <w:br/>
      </w:r>
      <w:r>
        <w:rPr>
          <w:rFonts w:ascii="Times New Roman"/>
          <w:b w:val="false"/>
          <w:i w:val="false"/>
          <w:color w:val="000000"/>
          <w:sz w:val="28"/>
        </w:rPr>
        <w:t xml:space="preserve">
       </w:t>
      </w:r>
      <w:r>
        <w:br/>
      </w:r>
      <w:r>
        <w:rPr>
          <w:rFonts w:ascii="Times New Roman"/>
          <w:b w:val="false"/>
          <w:i w:val="false"/>
          <w:color w:val="000000"/>
          <w:sz w:val="28"/>
        </w:rPr>
        <w:t xml:space="preserve">
2.2 Продолжить        Проект        МФ,      2004  1246800,0  Рес- </w:t>
      </w:r>
      <w:r>
        <w:br/>
      </w:r>
      <w:r>
        <w:rPr>
          <w:rFonts w:ascii="Times New Roman"/>
          <w:b w:val="false"/>
          <w:i w:val="false"/>
          <w:color w:val="000000"/>
          <w:sz w:val="28"/>
        </w:rPr>
        <w:t xml:space="preserve">
    мероприятия по    постановления МТК,     год              публи- </w:t>
      </w:r>
      <w:r>
        <w:br/>
      </w:r>
      <w:r>
        <w:rPr>
          <w:rFonts w:ascii="Times New Roman"/>
          <w:b w:val="false"/>
          <w:i w:val="false"/>
          <w:color w:val="000000"/>
          <w:sz w:val="28"/>
        </w:rPr>
        <w:t xml:space="preserve">
    созданию на гра-  Правительства ПС КНБ   2005  1246800,0  канс- </w:t>
      </w:r>
      <w:r>
        <w:br/>
      </w:r>
      <w:r>
        <w:rPr>
          <w:rFonts w:ascii="Times New Roman"/>
          <w:b w:val="false"/>
          <w:i w:val="false"/>
          <w:color w:val="000000"/>
          <w:sz w:val="28"/>
        </w:rPr>
        <w:t xml:space="preserve">
    нице Республики   РК            РК, МСХ  год              кий  </w:t>
      </w:r>
      <w:r>
        <w:br/>
      </w:r>
      <w:r>
        <w:rPr>
          <w:rFonts w:ascii="Times New Roman"/>
          <w:b w:val="false"/>
          <w:i w:val="false"/>
          <w:color w:val="000000"/>
          <w:sz w:val="28"/>
        </w:rPr>
        <w:t xml:space="preserve">
    Казахстан единых                МЗ, МООС 2006   997440,0  бюджет </w:t>
      </w:r>
      <w:r>
        <w:br/>
      </w:r>
      <w:r>
        <w:rPr>
          <w:rFonts w:ascii="Times New Roman"/>
          <w:b w:val="false"/>
          <w:i w:val="false"/>
          <w:color w:val="000000"/>
          <w:sz w:val="28"/>
        </w:rPr>
        <w:t xml:space="preserve">
    контрольно-                              год </w:t>
      </w:r>
      <w:r>
        <w:br/>
      </w:r>
      <w:r>
        <w:rPr>
          <w:rFonts w:ascii="Times New Roman"/>
          <w:b w:val="false"/>
          <w:i w:val="false"/>
          <w:color w:val="000000"/>
          <w:sz w:val="28"/>
        </w:rPr>
        <w:t xml:space="preserve">
    пропускных пунк- </w:t>
      </w:r>
      <w:r>
        <w:br/>
      </w:r>
      <w:r>
        <w:rPr>
          <w:rFonts w:ascii="Times New Roman"/>
          <w:b w:val="false"/>
          <w:i w:val="false"/>
          <w:color w:val="000000"/>
          <w:sz w:val="28"/>
        </w:rPr>
        <w:t xml:space="preserve">
    тов на автомо- </w:t>
      </w:r>
      <w:r>
        <w:br/>
      </w:r>
      <w:r>
        <w:rPr>
          <w:rFonts w:ascii="Times New Roman"/>
          <w:b w:val="false"/>
          <w:i w:val="false"/>
          <w:color w:val="000000"/>
          <w:sz w:val="28"/>
        </w:rPr>
        <w:t xml:space="preserve">
    бильных пунктах </w:t>
      </w:r>
      <w:r>
        <w:br/>
      </w:r>
      <w:r>
        <w:rPr>
          <w:rFonts w:ascii="Times New Roman"/>
          <w:b w:val="false"/>
          <w:i w:val="false"/>
          <w:color w:val="000000"/>
          <w:sz w:val="28"/>
        </w:rPr>
        <w:t xml:space="preserve">
    пропуска в целях </w:t>
      </w:r>
      <w:r>
        <w:br/>
      </w:r>
      <w:r>
        <w:rPr>
          <w:rFonts w:ascii="Times New Roman"/>
          <w:b w:val="false"/>
          <w:i w:val="false"/>
          <w:color w:val="000000"/>
          <w:sz w:val="28"/>
        </w:rPr>
        <w:t xml:space="preserve">
    осуществления </w:t>
      </w:r>
      <w:r>
        <w:br/>
      </w:r>
      <w:r>
        <w:rPr>
          <w:rFonts w:ascii="Times New Roman"/>
          <w:b w:val="false"/>
          <w:i w:val="false"/>
          <w:color w:val="000000"/>
          <w:sz w:val="28"/>
        </w:rPr>
        <w:t xml:space="preserve">
    таможенного и </w:t>
      </w:r>
      <w:r>
        <w:br/>
      </w:r>
      <w:r>
        <w:rPr>
          <w:rFonts w:ascii="Times New Roman"/>
          <w:b w:val="false"/>
          <w:i w:val="false"/>
          <w:color w:val="000000"/>
          <w:sz w:val="28"/>
        </w:rPr>
        <w:t xml:space="preserve">
    других видов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w:t>
      </w:r>
      <w:r>
        <w:br/>
      </w:r>
      <w:r>
        <w:rPr>
          <w:rFonts w:ascii="Times New Roman"/>
          <w:b w:val="false"/>
          <w:i w:val="false"/>
          <w:color w:val="000000"/>
          <w:sz w:val="28"/>
        </w:rPr>
        <w:t xml:space="preserve">
2.3 Продолжить        Проект        МФ,      2004  372740,0  Рес-  </w:t>
      </w:r>
      <w:r>
        <w:br/>
      </w:r>
      <w:r>
        <w:rPr>
          <w:rFonts w:ascii="Times New Roman"/>
          <w:b w:val="false"/>
          <w:i w:val="false"/>
          <w:color w:val="000000"/>
          <w:sz w:val="28"/>
        </w:rPr>
        <w:t xml:space="preserve">
    мероприятия по    постановления МТК,     год             публи- </w:t>
      </w:r>
      <w:r>
        <w:br/>
      </w:r>
      <w:r>
        <w:rPr>
          <w:rFonts w:ascii="Times New Roman"/>
          <w:b w:val="false"/>
          <w:i w:val="false"/>
          <w:color w:val="000000"/>
          <w:sz w:val="28"/>
        </w:rPr>
        <w:t xml:space="preserve">
    созданию на гра-  Правительства ПС КНБ   2005  648570,0  канский </w:t>
      </w:r>
      <w:r>
        <w:br/>
      </w:r>
      <w:r>
        <w:rPr>
          <w:rFonts w:ascii="Times New Roman"/>
          <w:b w:val="false"/>
          <w:i w:val="false"/>
          <w:color w:val="000000"/>
          <w:sz w:val="28"/>
        </w:rPr>
        <w:t xml:space="preserve">
    нице Республики   РК            РК, МСХ, год             бюджет </w:t>
      </w:r>
      <w:r>
        <w:br/>
      </w:r>
      <w:r>
        <w:rPr>
          <w:rFonts w:ascii="Times New Roman"/>
          <w:b w:val="false"/>
          <w:i w:val="false"/>
          <w:color w:val="000000"/>
          <w:sz w:val="28"/>
        </w:rPr>
        <w:t xml:space="preserve">
    Казахстан единых                МЗ, МООС 2006 1309110,0 </w:t>
      </w:r>
      <w:r>
        <w:br/>
      </w:r>
      <w:r>
        <w:rPr>
          <w:rFonts w:ascii="Times New Roman"/>
          <w:b w:val="false"/>
          <w:i w:val="false"/>
          <w:color w:val="000000"/>
          <w:sz w:val="28"/>
        </w:rPr>
        <w:t xml:space="preserve">
    контрольно-про-                          год </w:t>
      </w:r>
      <w:r>
        <w:br/>
      </w:r>
      <w:r>
        <w:rPr>
          <w:rFonts w:ascii="Times New Roman"/>
          <w:b w:val="false"/>
          <w:i w:val="false"/>
          <w:color w:val="000000"/>
          <w:sz w:val="28"/>
        </w:rPr>
        <w:t xml:space="preserve">
    пускных пунктов </w:t>
      </w:r>
      <w:r>
        <w:br/>
      </w:r>
      <w:r>
        <w:rPr>
          <w:rFonts w:ascii="Times New Roman"/>
          <w:b w:val="false"/>
          <w:i w:val="false"/>
          <w:color w:val="000000"/>
          <w:sz w:val="28"/>
        </w:rPr>
        <w:t xml:space="preserve">
    на железно- </w:t>
      </w:r>
      <w:r>
        <w:br/>
      </w:r>
      <w:r>
        <w:rPr>
          <w:rFonts w:ascii="Times New Roman"/>
          <w:b w:val="false"/>
          <w:i w:val="false"/>
          <w:color w:val="000000"/>
          <w:sz w:val="28"/>
        </w:rPr>
        <w:t xml:space="preserve">
    дорожных пунктах </w:t>
      </w:r>
      <w:r>
        <w:br/>
      </w:r>
      <w:r>
        <w:rPr>
          <w:rFonts w:ascii="Times New Roman"/>
          <w:b w:val="false"/>
          <w:i w:val="false"/>
          <w:color w:val="000000"/>
          <w:sz w:val="28"/>
        </w:rPr>
        <w:t xml:space="preserve">
    пропуска в целях </w:t>
      </w:r>
      <w:r>
        <w:br/>
      </w:r>
      <w:r>
        <w:rPr>
          <w:rFonts w:ascii="Times New Roman"/>
          <w:b w:val="false"/>
          <w:i w:val="false"/>
          <w:color w:val="000000"/>
          <w:sz w:val="28"/>
        </w:rPr>
        <w:t xml:space="preserve">
    осуществления </w:t>
      </w:r>
      <w:r>
        <w:br/>
      </w:r>
      <w:r>
        <w:rPr>
          <w:rFonts w:ascii="Times New Roman"/>
          <w:b w:val="false"/>
          <w:i w:val="false"/>
          <w:color w:val="000000"/>
          <w:sz w:val="28"/>
        </w:rPr>
        <w:t xml:space="preserve">
    таможенного и </w:t>
      </w:r>
      <w:r>
        <w:br/>
      </w:r>
      <w:r>
        <w:rPr>
          <w:rFonts w:ascii="Times New Roman"/>
          <w:b w:val="false"/>
          <w:i w:val="false"/>
          <w:color w:val="000000"/>
          <w:sz w:val="28"/>
        </w:rPr>
        <w:t xml:space="preserve">
    других видов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w:t>
      </w:r>
      <w:r>
        <w:br/>
      </w:r>
      <w:r>
        <w:rPr>
          <w:rFonts w:ascii="Times New Roman"/>
          <w:b w:val="false"/>
          <w:i w:val="false"/>
          <w:color w:val="000000"/>
          <w:sz w:val="28"/>
        </w:rPr>
        <w:t xml:space="preserve">
2.4 Строительство     Проект        АТК      2004  103430,0  Рес- </w:t>
      </w:r>
      <w:r>
        <w:br/>
      </w:r>
      <w:r>
        <w:rPr>
          <w:rFonts w:ascii="Times New Roman"/>
          <w:b w:val="false"/>
          <w:i w:val="false"/>
          <w:color w:val="000000"/>
          <w:sz w:val="28"/>
        </w:rPr>
        <w:t xml:space="preserve">
    объектов тамо-    постановления          год             публи- </w:t>
      </w:r>
      <w:r>
        <w:br/>
      </w:r>
      <w:r>
        <w:rPr>
          <w:rFonts w:ascii="Times New Roman"/>
          <w:b w:val="false"/>
          <w:i w:val="false"/>
          <w:color w:val="000000"/>
          <w:sz w:val="28"/>
        </w:rPr>
        <w:t xml:space="preserve">
    женной инфра-     Правительства                          канский </w:t>
      </w:r>
      <w:r>
        <w:br/>
      </w:r>
      <w:r>
        <w:rPr>
          <w:rFonts w:ascii="Times New Roman"/>
          <w:b w:val="false"/>
          <w:i w:val="false"/>
          <w:color w:val="000000"/>
          <w:sz w:val="28"/>
        </w:rPr>
        <w:t xml:space="preserve">
    структуры (зал    РК                                     бюджет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оформления </w:t>
      </w:r>
      <w:r>
        <w:br/>
      </w:r>
      <w:r>
        <w:rPr>
          <w:rFonts w:ascii="Times New Roman"/>
          <w:b w:val="false"/>
          <w:i w:val="false"/>
          <w:color w:val="000000"/>
          <w:sz w:val="28"/>
        </w:rPr>
        <w:t xml:space="preserve">
    таможни "Бахты", </w:t>
      </w:r>
      <w:r>
        <w:br/>
      </w:r>
      <w:r>
        <w:rPr>
          <w:rFonts w:ascii="Times New Roman"/>
          <w:b w:val="false"/>
          <w:i w:val="false"/>
          <w:color w:val="000000"/>
          <w:sz w:val="28"/>
        </w:rPr>
        <w:t xml:space="preserve">
    питомник на 10 </w:t>
      </w:r>
      <w:r>
        <w:br/>
      </w:r>
      <w:r>
        <w:rPr>
          <w:rFonts w:ascii="Times New Roman"/>
          <w:b w:val="false"/>
          <w:i w:val="false"/>
          <w:color w:val="000000"/>
          <w:sz w:val="28"/>
        </w:rPr>
        <w:t xml:space="preserve">
    собак в г. Актау, </w:t>
      </w:r>
      <w:r>
        <w:br/>
      </w:r>
      <w:r>
        <w:rPr>
          <w:rFonts w:ascii="Times New Roman"/>
          <w:b w:val="false"/>
          <w:i w:val="false"/>
          <w:color w:val="000000"/>
          <w:sz w:val="28"/>
        </w:rPr>
        <w:t xml:space="preserve">
    сети электро- </w:t>
      </w:r>
      <w:r>
        <w:br/>
      </w:r>
      <w:r>
        <w:rPr>
          <w:rFonts w:ascii="Times New Roman"/>
          <w:b w:val="false"/>
          <w:i w:val="false"/>
          <w:color w:val="000000"/>
          <w:sz w:val="28"/>
        </w:rPr>
        <w:t xml:space="preserve">
    снабжения для </w:t>
      </w:r>
      <w:r>
        <w:br/>
      </w:r>
      <w:r>
        <w:rPr>
          <w:rFonts w:ascii="Times New Roman"/>
          <w:b w:val="false"/>
          <w:i w:val="false"/>
          <w:color w:val="000000"/>
          <w:sz w:val="28"/>
        </w:rPr>
        <w:t xml:space="preserve">
    отдаленных </w:t>
      </w:r>
      <w:r>
        <w:br/>
      </w:r>
      <w:r>
        <w:rPr>
          <w:rFonts w:ascii="Times New Roman"/>
          <w:b w:val="false"/>
          <w:i w:val="false"/>
          <w:color w:val="000000"/>
          <w:sz w:val="28"/>
        </w:rPr>
        <w:t xml:space="preserve">
    таможенных постов </w:t>
      </w:r>
      <w:r>
        <w:br/>
      </w:r>
      <w:r>
        <w:rPr>
          <w:rFonts w:ascii="Times New Roman"/>
          <w:b w:val="false"/>
          <w:i w:val="false"/>
          <w:color w:val="000000"/>
          <w:sz w:val="28"/>
        </w:rPr>
        <w:t xml:space="preserve">
    и т.д.) </w:t>
      </w:r>
      <w:r>
        <w:br/>
      </w:r>
      <w:r>
        <w:rPr>
          <w:rFonts w:ascii="Times New Roman"/>
          <w:b w:val="false"/>
          <w:i w:val="false"/>
          <w:color w:val="000000"/>
          <w:sz w:val="28"/>
        </w:rPr>
        <w:t xml:space="preserve">
       </w:t>
      </w:r>
      <w:r>
        <w:br/>
      </w:r>
      <w:r>
        <w:rPr>
          <w:rFonts w:ascii="Times New Roman"/>
          <w:b w:val="false"/>
          <w:i w:val="false"/>
          <w:color w:val="000000"/>
          <w:sz w:val="28"/>
        </w:rPr>
        <w:t xml:space="preserve">
2.5 Проектирование    Проект        АТК      2004  50000,0   Рес- </w:t>
      </w:r>
      <w:r>
        <w:br/>
      </w:r>
      <w:r>
        <w:rPr>
          <w:rFonts w:ascii="Times New Roman"/>
          <w:b w:val="false"/>
          <w:i w:val="false"/>
          <w:color w:val="000000"/>
          <w:sz w:val="28"/>
        </w:rPr>
        <w:t xml:space="preserve">
    и строительство   постановления          год             публи- </w:t>
      </w:r>
      <w:r>
        <w:br/>
      </w:r>
      <w:r>
        <w:rPr>
          <w:rFonts w:ascii="Times New Roman"/>
          <w:b w:val="false"/>
          <w:i w:val="false"/>
          <w:color w:val="000000"/>
          <w:sz w:val="28"/>
        </w:rPr>
        <w:t xml:space="preserve">
    досмотровой       Правительства                          канский </w:t>
      </w:r>
      <w:r>
        <w:br/>
      </w:r>
      <w:r>
        <w:rPr>
          <w:rFonts w:ascii="Times New Roman"/>
          <w:b w:val="false"/>
          <w:i w:val="false"/>
          <w:color w:val="000000"/>
          <w:sz w:val="28"/>
        </w:rPr>
        <w:t xml:space="preserve">
    площадки и склада РК                                     бюджет </w:t>
      </w:r>
      <w:r>
        <w:br/>
      </w:r>
      <w:r>
        <w:rPr>
          <w:rFonts w:ascii="Times New Roman"/>
          <w:b w:val="false"/>
          <w:i w:val="false"/>
          <w:color w:val="000000"/>
          <w:sz w:val="28"/>
        </w:rPr>
        <w:t xml:space="preserve">
    временного хране- </w:t>
      </w:r>
      <w:r>
        <w:br/>
      </w:r>
      <w:r>
        <w:rPr>
          <w:rFonts w:ascii="Times New Roman"/>
          <w:b w:val="false"/>
          <w:i w:val="false"/>
          <w:color w:val="000000"/>
          <w:sz w:val="28"/>
        </w:rPr>
        <w:t xml:space="preserve">
    ния таможни </w:t>
      </w:r>
      <w:r>
        <w:br/>
      </w:r>
      <w:r>
        <w:rPr>
          <w:rFonts w:ascii="Times New Roman"/>
          <w:b w:val="false"/>
          <w:i w:val="false"/>
          <w:color w:val="000000"/>
          <w:sz w:val="28"/>
        </w:rPr>
        <w:t xml:space="preserve">
    "Достык" </w:t>
      </w:r>
      <w:r>
        <w:br/>
      </w:r>
      <w:r>
        <w:rPr>
          <w:rFonts w:ascii="Times New Roman"/>
          <w:b w:val="false"/>
          <w:i w:val="false"/>
          <w:color w:val="000000"/>
          <w:sz w:val="28"/>
        </w:rPr>
        <w:t xml:space="preserve">
       </w:t>
      </w:r>
      <w:r>
        <w:br/>
      </w:r>
      <w:r>
        <w:rPr>
          <w:rFonts w:ascii="Times New Roman"/>
          <w:b w:val="false"/>
          <w:i w:val="false"/>
          <w:color w:val="000000"/>
          <w:sz w:val="28"/>
        </w:rPr>
        <w:t xml:space="preserve">
2.6 Разработка        Проект        АТК, ПС    3    нет      нет </w:t>
      </w:r>
      <w:r>
        <w:br/>
      </w:r>
      <w:r>
        <w:rPr>
          <w:rFonts w:ascii="Times New Roman"/>
          <w:b w:val="false"/>
          <w:i w:val="false"/>
          <w:color w:val="000000"/>
          <w:sz w:val="28"/>
        </w:rPr>
        <w:t xml:space="preserve">
    порядка информа-  нормативного  КНБ, МВД, квар- </w:t>
      </w:r>
      <w:r>
        <w:br/>
      </w:r>
      <w:r>
        <w:rPr>
          <w:rFonts w:ascii="Times New Roman"/>
          <w:b w:val="false"/>
          <w:i w:val="false"/>
          <w:color w:val="000000"/>
          <w:sz w:val="28"/>
        </w:rPr>
        <w:t xml:space="preserve">
    ционного обмена   правового     МСХ, МЗ,  тал </w:t>
      </w:r>
      <w:r>
        <w:br/>
      </w:r>
      <w:r>
        <w:rPr>
          <w:rFonts w:ascii="Times New Roman"/>
          <w:b w:val="false"/>
          <w:i w:val="false"/>
          <w:color w:val="000000"/>
          <w:sz w:val="28"/>
        </w:rPr>
        <w:t xml:space="preserve">
    таможенных орга-  акта          МИТ, МТК, 2004 г. </w:t>
      </w:r>
      <w:r>
        <w:br/>
      </w:r>
      <w:r>
        <w:rPr>
          <w:rFonts w:ascii="Times New Roman"/>
          <w:b w:val="false"/>
          <w:i w:val="false"/>
          <w:color w:val="000000"/>
          <w:sz w:val="28"/>
        </w:rPr>
        <w:t xml:space="preserve">
    нов с другими                   НК МФ, </w:t>
      </w:r>
      <w:r>
        <w:br/>
      </w:r>
      <w:r>
        <w:rPr>
          <w:rFonts w:ascii="Times New Roman"/>
          <w:b w:val="false"/>
          <w:i w:val="false"/>
          <w:color w:val="000000"/>
          <w:sz w:val="28"/>
        </w:rPr>
        <w:t xml:space="preserve">
    государственными                АФП,  </w:t>
      </w:r>
      <w:r>
        <w:br/>
      </w:r>
      <w:r>
        <w:rPr>
          <w:rFonts w:ascii="Times New Roman"/>
          <w:b w:val="false"/>
          <w:i w:val="false"/>
          <w:color w:val="000000"/>
          <w:sz w:val="28"/>
        </w:rPr>
        <w:t xml:space="preserve">
    органами с целью                МООС, АИС </w:t>
      </w:r>
      <w:r>
        <w:br/>
      </w:r>
      <w:r>
        <w:rPr>
          <w:rFonts w:ascii="Times New Roman"/>
          <w:b w:val="false"/>
          <w:i w:val="false"/>
          <w:color w:val="000000"/>
          <w:sz w:val="28"/>
        </w:rPr>
        <w:t xml:space="preserve">
    создания единой </w:t>
      </w:r>
      <w:r>
        <w:br/>
      </w:r>
      <w:r>
        <w:rPr>
          <w:rFonts w:ascii="Times New Roman"/>
          <w:b w:val="false"/>
          <w:i w:val="false"/>
          <w:color w:val="000000"/>
          <w:sz w:val="28"/>
        </w:rPr>
        <w:t xml:space="preserve">
    информационной </w:t>
      </w:r>
      <w:r>
        <w:br/>
      </w:r>
      <w:r>
        <w:rPr>
          <w:rFonts w:ascii="Times New Roman"/>
          <w:b w:val="false"/>
          <w:i w:val="false"/>
          <w:color w:val="000000"/>
          <w:sz w:val="28"/>
        </w:rPr>
        <w:t xml:space="preserve">
    среды по товарам </w:t>
      </w:r>
      <w:r>
        <w:br/>
      </w:r>
      <w:r>
        <w:rPr>
          <w:rFonts w:ascii="Times New Roman"/>
          <w:b w:val="false"/>
          <w:i w:val="false"/>
          <w:color w:val="000000"/>
          <w:sz w:val="28"/>
        </w:rPr>
        <w:t xml:space="preserve">
    и транспортным </w:t>
      </w:r>
      <w:r>
        <w:br/>
      </w:r>
      <w:r>
        <w:rPr>
          <w:rFonts w:ascii="Times New Roman"/>
          <w:b w:val="false"/>
          <w:i w:val="false"/>
          <w:color w:val="000000"/>
          <w:sz w:val="28"/>
        </w:rPr>
        <w:t xml:space="preserve">
    средствам, пере- </w:t>
      </w:r>
      <w:r>
        <w:br/>
      </w:r>
      <w:r>
        <w:rPr>
          <w:rFonts w:ascii="Times New Roman"/>
          <w:b w:val="false"/>
          <w:i w:val="false"/>
          <w:color w:val="000000"/>
          <w:sz w:val="28"/>
        </w:rPr>
        <w:t xml:space="preserve">
    мещаемым через </w:t>
      </w:r>
      <w:r>
        <w:br/>
      </w:r>
      <w:r>
        <w:rPr>
          <w:rFonts w:ascii="Times New Roman"/>
          <w:b w:val="false"/>
          <w:i w:val="false"/>
          <w:color w:val="000000"/>
          <w:sz w:val="28"/>
        </w:rPr>
        <w:t xml:space="preserve">
    таможенную </w:t>
      </w:r>
      <w:r>
        <w:br/>
      </w:r>
      <w:r>
        <w:rPr>
          <w:rFonts w:ascii="Times New Roman"/>
          <w:b w:val="false"/>
          <w:i w:val="false"/>
          <w:color w:val="000000"/>
          <w:sz w:val="28"/>
        </w:rPr>
        <w:t xml:space="preserve">
    границу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2.7 Разработка        Проект        АТК, МЭМР,  1      нет    нет </w:t>
      </w:r>
      <w:r>
        <w:br/>
      </w:r>
      <w:r>
        <w:rPr>
          <w:rFonts w:ascii="Times New Roman"/>
          <w:b w:val="false"/>
          <w:i w:val="false"/>
          <w:color w:val="000000"/>
          <w:sz w:val="28"/>
        </w:rPr>
        <w:t xml:space="preserve">
    порядка взаимо-   нормативного  МТК, МОСС квартал </w:t>
      </w:r>
      <w:r>
        <w:br/>
      </w:r>
      <w:r>
        <w:rPr>
          <w:rFonts w:ascii="Times New Roman"/>
          <w:b w:val="false"/>
          <w:i w:val="false"/>
          <w:color w:val="000000"/>
          <w:sz w:val="28"/>
        </w:rPr>
        <w:t xml:space="preserve">
    действия таможен- правового               2004 г. </w:t>
      </w:r>
      <w:r>
        <w:br/>
      </w:r>
      <w:r>
        <w:rPr>
          <w:rFonts w:ascii="Times New Roman"/>
          <w:b w:val="false"/>
          <w:i w:val="false"/>
          <w:color w:val="000000"/>
          <w:sz w:val="28"/>
        </w:rPr>
        <w:t xml:space="preserve">
    ных органов с     акта </w:t>
      </w:r>
      <w:r>
        <w:br/>
      </w:r>
      <w:r>
        <w:rPr>
          <w:rFonts w:ascii="Times New Roman"/>
          <w:b w:val="false"/>
          <w:i w:val="false"/>
          <w:color w:val="000000"/>
          <w:sz w:val="28"/>
        </w:rPr>
        <w:t xml:space="preserve">
    транспортировщи- </w:t>
      </w:r>
      <w:r>
        <w:br/>
      </w:r>
      <w:r>
        <w:rPr>
          <w:rFonts w:ascii="Times New Roman"/>
          <w:b w:val="false"/>
          <w:i w:val="false"/>
          <w:color w:val="000000"/>
          <w:sz w:val="28"/>
        </w:rPr>
        <w:t xml:space="preserve">
    ками энерго- </w:t>
      </w:r>
      <w:r>
        <w:br/>
      </w:r>
      <w:r>
        <w:rPr>
          <w:rFonts w:ascii="Times New Roman"/>
          <w:b w:val="false"/>
          <w:i w:val="false"/>
          <w:color w:val="000000"/>
          <w:sz w:val="28"/>
        </w:rPr>
        <w:t xml:space="preserve">
    ресурсов </w:t>
      </w:r>
      <w:r>
        <w:br/>
      </w:r>
      <w:r>
        <w:rPr>
          <w:rFonts w:ascii="Times New Roman"/>
          <w:b w:val="false"/>
          <w:i w:val="false"/>
          <w:color w:val="000000"/>
          <w:sz w:val="28"/>
        </w:rPr>
        <w:t xml:space="preserve">
       </w:t>
      </w:r>
      <w:r>
        <w:br/>
      </w:r>
      <w:r>
        <w:rPr>
          <w:rFonts w:ascii="Times New Roman"/>
          <w:b w:val="false"/>
          <w:i w:val="false"/>
          <w:color w:val="000000"/>
          <w:sz w:val="28"/>
        </w:rPr>
        <w:t xml:space="preserve">
2.8 Осуществление     Предложения   АТК, МТК,   1      нет    нет </w:t>
      </w:r>
      <w:r>
        <w:br/>
      </w:r>
      <w:r>
        <w:rPr>
          <w:rFonts w:ascii="Times New Roman"/>
          <w:b w:val="false"/>
          <w:i w:val="false"/>
          <w:color w:val="000000"/>
          <w:sz w:val="28"/>
        </w:rPr>
        <w:t xml:space="preserve">
    анализа и разра-  Правительству МЗ, МООС  квартал </w:t>
      </w:r>
      <w:r>
        <w:br/>
      </w:r>
      <w:r>
        <w:rPr>
          <w:rFonts w:ascii="Times New Roman"/>
          <w:b w:val="false"/>
          <w:i w:val="false"/>
          <w:color w:val="000000"/>
          <w:sz w:val="28"/>
        </w:rPr>
        <w:t xml:space="preserve">
    ботка предложений Республики              2004 г. </w:t>
      </w:r>
      <w:r>
        <w:br/>
      </w:r>
      <w:r>
        <w:rPr>
          <w:rFonts w:ascii="Times New Roman"/>
          <w:b w:val="false"/>
          <w:i w:val="false"/>
          <w:color w:val="000000"/>
          <w:sz w:val="28"/>
        </w:rPr>
        <w:t xml:space="preserve">
    с целью повышения Казахстан </w:t>
      </w:r>
      <w:r>
        <w:br/>
      </w:r>
      <w:r>
        <w:rPr>
          <w:rFonts w:ascii="Times New Roman"/>
          <w:b w:val="false"/>
          <w:i w:val="false"/>
          <w:color w:val="000000"/>
          <w:sz w:val="28"/>
        </w:rPr>
        <w:t xml:space="preserve">
    качества дейст- </w:t>
      </w:r>
      <w:r>
        <w:br/>
      </w:r>
      <w:r>
        <w:rPr>
          <w:rFonts w:ascii="Times New Roman"/>
          <w:b w:val="false"/>
          <w:i w:val="false"/>
          <w:color w:val="000000"/>
          <w:sz w:val="28"/>
        </w:rPr>
        <w:t xml:space="preserve">
    вующей процедуры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контроля за деля- </w:t>
      </w:r>
      <w:r>
        <w:br/>
      </w:r>
      <w:r>
        <w:rPr>
          <w:rFonts w:ascii="Times New Roman"/>
          <w:b w:val="false"/>
          <w:i w:val="false"/>
          <w:color w:val="000000"/>
          <w:sz w:val="28"/>
        </w:rPr>
        <w:t xml:space="preserve">
    щимися радио- </w:t>
      </w:r>
      <w:r>
        <w:br/>
      </w:r>
      <w:r>
        <w:rPr>
          <w:rFonts w:ascii="Times New Roman"/>
          <w:b w:val="false"/>
          <w:i w:val="false"/>
          <w:color w:val="000000"/>
          <w:sz w:val="28"/>
        </w:rPr>
        <w:t xml:space="preserve">
    активными мате- </w:t>
      </w:r>
      <w:r>
        <w:br/>
      </w:r>
      <w:r>
        <w:rPr>
          <w:rFonts w:ascii="Times New Roman"/>
          <w:b w:val="false"/>
          <w:i w:val="false"/>
          <w:color w:val="000000"/>
          <w:sz w:val="28"/>
        </w:rPr>
        <w:t xml:space="preserve">
    риалами и опас- </w:t>
      </w:r>
      <w:r>
        <w:br/>
      </w:r>
      <w:r>
        <w:rPr>
          <w:rFonts w:ascii="Times New Roman"/>
          <w:b w:val="false"/>
          <w:i w:val="false"/>
          <w:color w:val="000000"/>
          <w:sz w:val="28"/>
        </w:rPr>
        <w:t xml:space="preserve">
    ными отходами </w:t>
      </w:r>
      <w:r>
        <w:br/>
      </w:r>
      <w:r>
        <w:rPr>
          <w:rFonts w:ascii="Times New Roman"/>
          <w:b w:val="false"/>
          <w:i w:val="false"/>
          <w:color w:val="000000"/>
          <w:sz w:val="28"/>
        </w:rPr>
        <w:t xml:space="preserve">
       </w:t>
      </w:r>
      <w:r>
        <w:br/>
      </w:r>
      <w:r>
        <w:rPr>
          <w:rFonts w:ascii="Times New Roman"/>
          <w:b w:val="false"/>
          <w:i w:val="false"/>
          <w:color w:val="000000"/>
          <w:sz w:val="28"/>
        </w:rPr>
        <w:t xml:space="preserve">
2.9 Разработка        Предложение   МФ        пос-     нет    нет </w:t>
      </w:r>
      <w:r>
        <w:br/>
      </w:r>
      <w:r>
        <w:rPr>
          <w:rFonts w:ascii="Times New Roman"/>
          <w:b w:val="false"/>
          <w:i w:val="false"/>
          <w:color w:val="000000"/>
          <w:sz w:val="28"/>
        </w:rPr>
        <w:t xml:space="preserve">
    предложений по    в МИТ                   тоянно </w:t>
      </w:r>
      <w:r>
        <w:br/>
      </w:r>
      <w:r>
        <w:rPr>
          <w:rFonts w:ascii="Times New Roman"/>
          <w:b w:val="false"/>
          <w:i w:val="false"/>
          <w:color w:val="000000"/>
          <w:sz w:val="28"/>
        </w:rPr>
        <w:t xml:space="preserve">
    рационализации </w:t>
      </w:r>
      <w:r>
        <w:br/>
      </w:r>
      <w:r>
        <w:rPr>
          <w:rFonts w:ascii="Times New Roman"/>
          <w:b w:val="false"/>
          <w:i w:val="false"/>
          <w:color w:val="000000"/>
          <w:sz w:val="28"/>
        </w:rPr>
        <w:t xml:space="preserve">
    ставок таможенных </w:t>
      </w:r>
      <w:r>
        <w:br/>
      </w:r>
      <w:r>
        <w:rPr>
          <w:rFonts w:ascii="Times New Roman"/>
          <w:b w:val="false"/>
          <w:i w:val="false"/>
          <w:color w:val="000000"/>
          <w:sz w:val="28"/>
        </w:rPr>
        <w:t xml:space="preserve">
    пошлин Республики </w:t>
      </w:r>
      <w:r>
        <w:br/>
      </w:r>
      <w:r>
        <w:rPr>
          <w:rFonts w:ascii="Times New Roman"/>
          <w:b w:val="false"/>
          <w:i w:val="false"/>
          <w:color w:val="000000"/>
          <w:sz w:val="28"/>
        </w:rPr>
        <w:t xml:space="preserve">
    Казахстан с уче- </w:t>
      </w:r>
      <w:r>
        <w:br/>
      </w:r>
      <w:r>
        <w:rPr>
          <w:rFonts w:ascii="Times New Roman"/>
          <w:b w:val="false"/>
          <w:i w:val="false"/>
          <w:color w:val="000000"/>
          <w:sz w:val="28"/>
        </w:rPr>
        <w:t xml:space="preserve">
    том: структуры и </w:t>
      </w:r>
      <w:r>
        <w:br/>
      </w:r>
      <w:r>
        <w:rPr>
          <w:rFonts w:ascii="Times New Roman"/>
          <w:b w:val="false"/>
          <w:i w:val="false"/>
          <w:color w:val="000000"/>
          <w:sz w:val="28"/>
        </w:rPr>
        <w:t xml:space="preserve">
    уровня ставок </w:t>
      </w:r>
      <w:r>
        <w:br/>
      </w:r>
      <w:r>
        <w:rPr>
          <w:rFonts w:ascii="Times New Roman"/>
          <w:b w:val="false"/>
          <w:i w:val="false"/>
          <w:color w:val="000000"/>
          <w:sz w:val="28"/>
        </w:rPr>
        <w:t xml:space="preserve">
    таможенных пошлин, </w:t>
      </w:r>
      <w:r>
        <w:br/>
      </w:r>
      <w:r>
        <w:rPr>
          <w:rFonts w:ascii="Times New Roman"/>
          <w:b w:val="false"/>
          <w:i w:val="false"/>
          <w:color w:val="000000"/>
          <w:sz w:val="28"/>
        </w:rPr>
        <w:t xml:space="preserve">
    сокращения коли- </w:t>
      </w:r>
      <w:r>
        <w:br/>
      </w:r>
      <w:r>
        <w:rPr>
          <w:rFonts w:ascii="Times New Roman"/>
          <w:b w:val="false"/>
          <w:i w:val="false"/>
          <w:color w:val="000000"/>
          <w:sz w:val="28"/>
        </w:rPr>
        <w:t xml:space="preserve">
    чества тарифных </w:t>
      </w:r>
      <w:r>
        <w:br/>
      </w:r>
      <w:r>
        <w:rPr>
          <w:rFonts w:ascii="Times New Roman"/>
          <w:b w:val="false"/>
          <w:i w:val="false"/>
          <w:color w:val="000000"/>
          <w:sz w:val="28"/>
        </w:rPr>
        <w:t xml:space="preserve">
    интервалов и </w:t>
      </w:r>
      <w:r>
        <w:br/>
      </w:r>
      <w:r>
        <w:rPr>
          <w:rFonts w:ascii="Times New Roman"/>
          <w:b w:val="false"/>
          <w:i w:val="false"/>
          <w:color w:val="000000"/>
          <w:sz w:val="28"/>
        </w:rPr>
        <w:t xml:space="preserve">
    практического </w:t>
      </w:r>
      <w:r>
        <w:br/>
      </w:r>
      <w:r>
        <w:rPr>
          <w:rFonts w:ascii="Times New Roman"/>
          <w:b w:val="false"/>
          <w:i w:val="false"/>
          <w:color w:val="000000"/>
          <w:sz w:val="28"/>
        </w:rPr>
        <w:t xml:space="preserve">
    использования </w:t>
      </w:r>
      <w:r>
        <w:br/>
      </w:r>
      <w:r>
        <w:rPr>
          <w:rFonts w:ascii="Times New Roman"/>
          <w:b w:val="false"/>
          <w:i w:val="false"/>
          <w:color w:val="000000"/>
          <w:sz w:val="28"/>
        </w:rPr>
        <w:t xml:space="preserve">
    тарифных ставок </w:t>
      </w:r>
      <w:r>
        <w:br/>
      </w:r>
      <w:r>
        <w:rPr>
          <w:rFonts w:ascii="Times New Roman"/>
          <w:b w:val="false"/>
          <w:i w:val="false"/>
          <w:color w:val="000000"/>
          <w:sz w:val="28"/>
        </w:rPr>
        <w:t xml:space="preserve">
    и квот </w:t>
      </w:r>
      <w:r>
        <w:br/>
      </w:r>
      <w:r>
        <w:rPr>
          <w:rFonts w:ascii="Times New Roman"/>
          <w:b w:val="false"/>
          <w:i w:val="false"/>
          <w:color w:val="000000"/>
          <w:sz w:val="28"/>
        </w:rPr>
        <w:t xml:space="preserve">
       </w:t>
      </w:r>
      <w:r>
        <w:br/>
      </w:r>
      <w:r>
        <w:rPr>
          <w:rFonts w:ascii="Times New Roman"/>
          <w:b w:val="false"/>
          <w:i w:val="false"/>
          <w:color w:val="000000"/>
          <w:sz w:val="28"/>
        </w:rPr>
        <w:t xml:space="preserve">
2.  Доведение анализа Проект        МИТ, АТК,   4      нет    нет </w:t>
      </w:r>
      <w:r>
        <w:br/>
      </w:r>
      <w:r>
        <w:rPr>
          <w:rFonts w:ascii="Times New Roman"/>
          <w:b w:val="false"/>
          <w:i w:val="false"/>
          <w:color w:val="000000"/>
          <w:sz w:val="28"/>
        </w:rPr>
        <w:t xml:space="preserve">
10  ТН ВЭД и на его   постановления заинтере- квартал </w:t>
      </w:r>
      <w:r>
        <w:br/>
      </w:r>
      <w:r>
        <w:rPr>
          <w:rFonts w:ascii="Times New Roman"/>
          <w:b w:val="false"/>
          <w:i w:val="false"/>
          <w:color w:val="000000"/>
          <w:sz w:val="28"/>
        </w:rPr>
        <w:t xml:space="preserve">
    основе разработка Правительства сованные  2004 г. </w:t>
      </w:r>
      <w:r>
        <w:br/>
      </w:r>
      <w:r>
        <w:rPr>
          <w:rFonts w:ascii="Times New Roman"/>
          <w:b w:val="false"/>
          <w:i w:val="false"/>
          <w:color w:val="000000"/>
          <w:sz w:val="28"/>
        </w:rPr>
        <w:t xml:space="preserve">
    и введение допол- РК            государ- </w:t>
      </w:r>
      <w:r>
        <w:br/>
      </w:r>
      <w:r>
        <w:rPr>
          <w:rFonts w:ascii="Times New Roman"/>
          <w:b w:val="false"/>
          <w:i w:val="false"/>
          <w:color w:val="000000"/>
          <w:sz w:val="28"/>
        </w:rPr>
        <w:t xml:space="preserve">
    нительной детали-               ственные </w:t>
      </w:r>
      <w:r>
        <w:br/>
      </w:r>
      <w:r>
        <w:rPr>
          <w:rFonts w:ascii="Times New Roman"/>
          <w:b w:val="false"/>
          <w:i w:val="false"/>
          <w:color w:val="000000"/>
          <w:sz w:val="28"/>
        </w:rPr>
        <w:t xml:space="preserve">
    зации кодов                     органы </w:t>
      </w:r>
      <w:r>
        <w:br/>
      </w:r>
      <w:r>
        <w:rPr>
          <w:rFonts w:ascii="Times New Roman"/>
          <w:b w:val="false"/>
          <w:i w:val="false"/>
          <w:color w:val="000000"/>
          <w:sz w:val="28"/>
        </w:rPr>
        <w:t xml:space="preserve">
    товаров, с учетом </w:t>
      </w:r>
      <w:r>
        <w:br/>
      </w:r>
      <w:r>
        <w:rPr>
          <w:rFonts w:ascii="Times New Roman"/>
          <w:b w:val="false"/>
          <w:i w:val="false"/>
          <w:color w:val="000000"/>
          <w:sz w:val="28"/>
        </w:rPr>
        <w:t xml:space="preserve">
    необходимости </w:t>
      </w:r>
      <w:r>
        <w:br/>
      </w:r>
      <w:r>
        <w:rPr>
          <w:rFonts w:ascii="Times New Roman"/>
          <w:b w:val="false"/>
          <w:i w:val="false"/>
          <w:color w:val="000000"/>
          <w:sz w:val="28"/>
        </w:rPr>
        <w:t xml:space="preserve">
    более точного </w:t>
      </w:r>
      <w:r>
        <w:br/>
      </w:r>
      <w:r>
        <w:rPr>
          <w:rFonts w:ascii="Times New Roman"/>
          <w:b w:val="false"/>
          <w:i w:val="false"/>
          <w:color w:val="000000"/>
          <w:sz w:val="28"/>
        </w:rPr>
        <w:t xml:space="preserve">
    применения мер </w:t>
      </w:r>
      <w:r>
        <w:br/>
      </w:r>
      <w:r>
        <w:rPr>
          <w:rFonts w:ascii="Times New Roman"/>
          <w:b w:val="false"/>
          <w:i w:val="false"/>
          <w:color w:val="000000"/>
          <w:sz w:val="28"/>
        </w:rPr>
        <w:t xml:space="preserve">
    тарифного и </w:t>
      </w:r>
      <w:r>
        <w:br/>
      </w:r>
      <w:r>
        <w:rPr>
          <w:rFonts w:ascii="Times New Roman"/>
          <w:b w:val="false"/>
          <w:i w:val="false"/>
          <w:color w:val="000000"/>
          <w:sz w:val="28"/>
        </w:rPr>
        <w:t xml:space="preserve">
    нетарифного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внешне-экономи- </w:t>
      </w:r>
      <w:r>
        <w:br/>
      </w:r>
      <w:r>
        <w:rPr>
          <w:rFonts w:ascii="Times New Roman"/>
          <w:b w:val="false"/>
          <w:i w:val="false"/>
          <w:color w:val="000000"/>
          <w:sz w:val="28"/>
        </w:rPr>
        <w:t xml:space="preserve">
    ческой 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w:t>
      </w:r>
      <w:r>
        <w:br/>
      </w:r>
      <w:r>
        <w:rPr>
          <w:rFonts w:ascii="Times New Roman"/>
          <w:b w:val="false"/>
          <w:i w:val="false"/>
          <w:color w:val="000000"/>
          <w:sz w:val="28"/>
        </w:rPr>
        <w:t xml:space="preserve">
2.  Проведение меро-  Проект        МФ        2004  712013,0 Рес- </w:t>
      </w:r>
      <w:r>
        <w:br/>
      </w:r>
      <w:r>
        <w:rPr>
          <w:rFonts w:ascii="Times New Roman"/>
          <w:b w:val="false"/>
          <w:i w:val="false"/>
          <w:color w:val="000000"/>
          <w:sz w:val="28"/>
        </w:rPr>
        <w:t xml:space="preserve">
11  приятий по осна-  постановления           год            публи- </w:t>
      </w:r>
      <w:r>
        <w:br/>
      </w:r>
      <w:r>
        <w:rPr>
          <w:rFonts w:ascii="Times New Roman"/>
          <w:b w:val="false"/>
          <w:i w:val="false"/>
          <w:color w:val="000000"/>
          <w:sz w:val="28"/>
        </w:rPr>
        <w:t xml:space="preserve">
    щению таможенных  Правительства           2005 1896054,0 канский </w:t>
      </w:r>
      <w:r>
        <w:br/>
      </w:r>
      <w:r>
        <w:rPr>
          <w:rFonts w:ascii="Times New Roman"/>
          <w:b w:val="false"/>
          <w:i w:val="false"/>
          <w:color w:val="000000"/>
          <w:sz w:val="28"/>
        </w:rPr>
        <w:t xml:space="preserve">
    органов на гра-   РК                      год            бюджет </w:t>
      </w:r>
      <w:r>
        <w:br/>
      </w:r>
      <w:r>
        <w:rPr>
          <w:rFonts w:ascii="Times New Roman"/>
          <w:b w:val="false"/>
          <w:i w:val="false"/>
          <w:color w:val="000000"/>
          <w:sz w:val="28"/>
        </w:rPr>
        <w:t xml:space="preserve">
    нице техническими                         2006 1896054,0  </w:t>
      </w:r>
      <w:r>
        <w:br/>
      </w:r>
      <w:r>
        <w:rPr>
          <w:rFonts w:ascii="Times New Roman"/>
          <w:b w:val="false"/>
          <w:i w:val="false"/>
          <w:color w:val="000000"/>
          <w:sz w:val="28"/>
        </w:rPr>
        <w:t xml:space="preserve">
    средствами тамо-                          год </w:t>
      </w:r>
      <w:r>
        <w:br/>
      </w:r>
      <w:r>
        <w:rPr>
          <w:rFonts w:ascii="Times New Roman"/>
          <w:b w:val="false"/>
          <w:i w:val="false"/>
          <w:color w:val="000000"/>
          <w:sz w:val="28"/>
        </w:rPr>
        <w:t xml:space="preserve">
    женного контроля: </w:t>
      </w:r>
      <w:r>
        <w:br/>
      </w:r>
      <w:r>
        <w:rPr>
          <w:rFonts w:ascii="Times New Roman"/>
          <w:b w:val="false"/>
          <w:i w:val="false"/>
          <w:color w:val="000000"/>
          <w:sz w:val="28"/>
        </w:rPr>
        <w:t xml:space="preserve">
       </w:t>
      </w:r>
      <w:r>
        <w:br/>
      </w:r>
      <w:r>
        <w:rPr>
          <w:rFonts w:ascii="Times New Roman"/>
          <w:b w:val="false"/>
          <w:i w:val="false"/>
          <w:color w:val="000000"/>
          <w:sz w:val="28"/>
        </w:rPr>
        <w:t xml:space="preserve">
2.  радиационного     Проект        МФ        2004  127013,0 Рес- </w:t>
      </w:r>
      <w:r>
        <w:br/>
      </w:r>
      <w:r>
        <w:rPr>
          <w:rFonts w:ascii="Times New Roman"/>
          <w:b w:val="false"/>
          <w:i w:val="false"/>
          <w:color w:val="000000"/>
          <w:sz w:val="28"/>
        </w:rPr>
        <w:t xml:space="preserve">
11. контроля          постановления           год            публи- </w:t>
      </w:r>
      <w:r>
        <w:br/>
      </w:r>
      <w:r>
        <w:rPr>
          <w:rFonts w:ascii="Times New Roman"/>
          <w:b w:val="false"/>
          <w:i w:val="false"/>
          <w:color w:val="000000"/>
          <w:sz w:val="28"/>
        </w:rPr>
        <w:t xml:space="preserve">
1                     Правительства           2005  159174,0 канский </w:t>
      </w:r>
      <w:r>
        <w:br/>
      </w:r>
      <w:r>
        <w:rPr>
          <w:rFonts w:ascii="Times New Roman"/>
          <w:b w:val="false"/>
          <w:i w:val="false"/>
          <w:color w:val="000000"/>
          <w:sz w:val="28"/>
        </w:rPr>
        <w:t xml:space="preserve">
                      РК                      год            бюджет </w:t>
      </w:r>
      <w:r>
        <w:br/>
      </w:r>
      <w:r>
        <w:rPr>
          <w:rFonts w:ascii="Times New Roman"/>
          <w:b w:val="false"/>
          <w:i w:val="false"/>
          <w:color w:val="000000"/>
          <w:sz w:val="28"/>
        </w:rPr>
        <w:t xml:space="preserve">
                                              2006  159174,0  </w:t>
      </w:r>
      <w:r>
        <w:br/>
      </w:r>
      <w:r>
        <w:rPr>
          <w:rFonts w:ascii="Times New Roman"/>
          <w:b w:val="false"/>
          <w:i w:val="false"/>
          <w:color w:val="000000"/>
          <w:sz w:val="28"/>
        </w:rPr>
        <w:t xml:space="preserve">
                                              год </w:t>
      </w:r>
    </w:p>
    <w:p>
      <w:pPr>
        <w:spacing w:after="0"/>
        <w:ind w:left="0"/>
        <w:jc w:val="both"/>
      </w:pPr>
      <w:r>
        <w:rPr>
          <w:rFonts w:ascii="Times New Roman"/>
          <w:b w:val="false"/>
          <w:i w:val="false"/>
          <w:color w:val="000000"/>
          <w:sz w:val="28"/>
        </w:rPr>
        <w:t xml:space="preserve">2.  рентгенографичес- Проект        МФ        2004  350000,0 Рес- </w:t>
      </w:r>
      <w:r>
        <w:br/>
      </w:r>
      <w:r>
        <w:rPr>
          <w:rFonts w:ascii="Times New Roman"/>
          <w:b w:val="false"/>
          <w:i w:val="false"/>
          <w:color w:val="000000"/>
          <w:sz w:val="28"/>
        </w:rPr>
        <w:t xml:space="preserve">
11. кими установками  постановления           год            публи-  </w:t>
      </w:r>
      <w:r>
        <w:br/>
      </w:r>
      <w:r>
        <w:rPr>
          <w:rFonts w:ascii="Times New Roman"/>
          <w:b w:val="false"/>
          <w:i w:val="false"/>
          <w:color w:val="000000"/>
          <w:sz w:val="28"/>
        </w:rPr>
        <w:t xml:space="preserve">
2   для сканирования  Правительства           2005 1501880,0 канский </w:t>
      </w:r>
      <w:r>
        <w:br/>
      </w:r>
      <w:r>
        <w:rPr>
          <w:rFonts w:ascii="Times New Roman"/>
          <w:b w:val="false"/>
          <w:i w:val="false"/>
          <w:color w:val="000000"/>
          <w:sz w:val="28"/>
        </w:rPr>
        <w:t xml:space="preserve">
    грузовых авто-    РК                      год            бюджет </w:t>
      </w:r>
      <w:r>
        <w:br/>
      </w:r>
      <w:r>
        <w:rPr>
          <w:rFonts w:ascii="Times New Roman"/>
          <w:b w:val="false"/>
          <w:i w:val="false"/>
          <w:color w:val="000000"/>
          <w:sz w:val="28"/>
        </w:rPr>
        <w:t xml:space="preserve">
    транспортных                              2006 1501880,0 </w:t>
      </w:r>
      <w:r>
        <w:br/>
      </w:r>
      <w:r>
        <w:rPr>
          <w:rFonts w:ascii="Times New Roman"/>
          <w:b w:val="false"/>
          <w:i w:val="false"/>
          <w:color w:val="000000"/>
          <w:sz w:val="28"/>
        </w:rPr>
        <w:t xml:space="preserve">
    средств                                   год </w:t>
      </w:r>
    </w:p>
    <w:p>
      <w:pPr>
        <w:spacing w:after="0"/>
        <w:ind w:left="0"/>
        <w:jc w:val="both"/>
      </w:pPr>
      <w:r>
        <w:rPr>
          <w:rFonts w:ascii="Times New Roman"/>
          <w:b w:val="false"/>
          <w:i w:val="false"/>
          <w:color w:val="000000"/>
          <w:sz w:val="28"/>
        </w:rPr>
        <w:t xml:space="preserve">2.  системой контроля Проект        МФ        2004  235000,0 Рес- </w:t>
      </w:r>
      <w:r>
        <w:br/>
      </w:r>
      <w:r>
        <w:rPr>
          <w:rFonts w:ascii="Times New Roman"/>
          <w:b w:val="false"/>
          <w:i w:val="false"/>
          <w:color w:val="000000"/>
          <w:sz w:val="28"/>
        </w:rPr>
        <w:t xml:space="preserve">
11. доставки товаров  постановления           год            публи- </w:t>
      </w:r>
      <w:r>
        <w:br/>
      </w:r>
      <w:r>
        <w:rPr>
          <w:rFonts w:ascii="Times New Roman"/>
          <w:b w:val="false"/>
          <w:i w:val="false"/>
          <w:color w:val="000000"/>
          <w:sz w:val="28"/>
        </w:rPr>
        <w:t xml:space="preserve">
3                     Правительства           2005  235000,0 канский </w:t>
      </w:r>
      <w:r>
        <w:br/>
      </w:r>
      <w:r>
        <w:rPr>
          <w:rFonts w:ascii="Times New Roman"/>
          <w:b w:val="false"/>
          <w:i w:val="false"/>
          <w:color w:val="000000"/>
          <w:sz w:val="28"/>
        </w:rPr>
        <w:t xml:space="preserve">
                      РК                      год            бюджет </w:t>
      </w:r>
      <w:r>
        <w:br/>
      </w:r>
      <w:r>
        <w:rPr>
          <w:rFonts w:ascii="Times New Roman"/>
          <w:b w:val="false"/>
          <w:i w:val="false"/>
          <w:color w:val="000000"/>
          <w:sz w:val="28"/>
        </w:rPr>
        <w:t xml:space="preserve">
                                              2006  235000,0 </w:t>
      </w:r>
      <w:r>
        <w:br/>
      </w:r>
      <w:r>
        <w:rPr>
          <w:rFonts w:ascii="Times New Roman"/>
          <w:b w:val="false"/>
          <w:i w:val="false"/>
          <w:color w:val="000000"/>
          <w:sz w:val="28"/>
        </w:rPr>
        <w:t xml:space="preserve">
                                              год </w:t>
      </w:r>
      <w:r>
        <w:br/>
      </w:r>
      <w:r>
        <w:rPr>
          <w:rFonts w:ascii="Times New Roman"/>
          <w:b w:val="false"/>
          <w:i w:val="false"/>
          <w:color w:val="000000"/>
          <w:sz w:val="28"/>
        </w:rPr>
        <w:t xml:space="preserve">
  </w:t>
      </w:r>
      <w:r>
        <w:br/>
      </w:r>
      <w:r>
        <w:rPr>
          <w:rFonts w:ascii="Times New Roman"/>
          <w:b w:val="false"/>
          <w:i w:val="false"/>
          <w:color w:val="000000"/>
          <w:sz w:val="28"/>
        </w:rPr>
        <w:t xml:space="preserve">
2.  Формирование      Соглашения    АТК,       1       Нет    нет </w:t>
      </w:r>
      <w:r>
        <w:br/>
      </w:r>
      <w:r>
        <w:rPr>
          <w:rFonts w:ascii="Times New Roman"/>
          <w:b w:val="false"/>
          <w:i w:val="false"/>
          <w:color w:val="000000"/>
          <w:sz w:val="28"/>
        </w:rPr>
        <w:t xml:space="preserve">
12  системы уплаты    с банками     банки     квартал </w:t>
      </w:r>
      <w:r>
        <w:br/>
      </w:r>
      <w:r>
        <w:rPr>
          <w:rFonts w:ascii="Times New Roman"/>
          <w:b w:val="false"/>
          <w:i w:val="false"/>
          <w:color w:val="000000"/>
          <w:sz w:val="28"/>
        </w:rPr>
        <w:t xml:space="preserve">
    таможенных плате- второго       второго   2004 г. </w:t>
      </w:r>
      <w:r>
        <w:br/>
      </w:r>
      <w:r>
        <w:rPr>
          <w:rFonts w:ascii="Times New Roman"/>
          <w:b w:val="false"/>
          <w:i w:val="false"/>
          <w:color w:val="000000"/>
          <w:sz w:val="28"/>
        </w:rPr>
        <w:t xml:space="preserve">
    жей и налогов     уровня        уровня </w:t>
      </w:r>
      <w:r>
        <w:br/>
      </w:r>
      <w:r>
        <w:rPr>
          <w:rFonts w:ascii="Times New Roman"/>
          <w:b w:val="false"/>
          <w:i w:val="false"/>
          <w:color w:val="000000"/>
          <w:sz w:val="28"/>
        </w:rPr>
        <w:t xml:space="preserve">
    посредством </w:t>
      </w:r>
      <w:r>
        <w:br/>
      </w:r>
      <w:r>
        <w:rPr>
          <w:rFonts w:ascii="Times New Roman"/>
          <w:b w:val="false"/>
          <w:i w:val="false"/>
          <w:color w:val="000000"/>
          <w:sz w:val="28"/>
        </w:rPr>
        <w:t xml:space="preserve">
    микропроцессорных </w:t>
      </w:r>
      <w:r>
        <w:br/>
      </w:r>
      <w:r>
        <w:rPr>
          <w:rFonts w:ascii="Times New Roman"/>
          <w:b w:val="false"/>
          <w:i w:val="false"/>
          <w:color w:val="000000"/>
          <w:sz w:val="28"/>
        </w:rPr>
        <w:t xml:space="preserve">
    пластиковых карт </w:t>
      </w:r>
      <w:r>
        <w:br/>
      </w:r>
      <w:r>
        <w:rPr>
          <w:rFonts w:ascii="Times New Roman"/>
          <w:b w:val="false"/>
          <w:i w:val="false"/>
          <w:color w:val="000000"/>
          <w:sz w:val="28"/>
        </w:rPr>
        <w:t xml:space="preserve">
    в рамках Программы </w:t>
      </w:r>
      <w:r>
        <w:br/>
      </w:r>
      <w:r>
        <w:rPr>
          <w:rFonts w:ascii="Times New Roman"/>
          <w:b w:val="false"/>
          <w:i w:val="false"/>
          <w:color w:val="000000"/>
          <w:sz w:val="28"/>
        </w:rPr>
        <w:t xml:space="preserve">
    развития Националь- </w:t>
      </w:r>
      <w:r>
        <w:br/>
      </w:r>
      <w:r>
        <w:rPr>
          <w:rFonts w:ascii="Times New Roman"/>
          <w:b w:val="false"/>
          <w:i w:val="false"/>
          <w:color w:val="000000"/>
          <w:sz w:val="28"/>
        </w:rPr>
        <w:t xml:space="preserve">
    ной межбанковской </w:t>
      </w:r>
      <w:r>
        <w:br/>
      </w:r>
      <w:r>
        <w:rPr>
          <w:rFonts w:ascii="Times New Roman"/>
          <w:b w:val="false"/>
          <w:i w:val="false"/>
          <w:color w:val="000000"/>
          <w:sz w:val="28"/>
        </w:rPr>
        <w:t xml:space="preserve">
    системы платежных </w:t>
      </w:r>
      <w:r>
        <w:br/>
      </w:r>
      <w:r>
        <w:rPr>
          <w:rFonts w:ascii="Times New Roman"/>
          <w:b w:val="false"/>
          <w:i w:val="false"/>
          <w:color w:val="000000"/>
          <w:sz w:val="28"/>
        </w:rPr>
        <w:t xml:space="preserve">
    карточек на основе </w:t>
      </w:r>
      <w:r>
        <w:br/>
      </w:r>
      <w:r>
        <w:rPr>
          <w:rFonts w:ascii="Times New Roman"/>
          <w:b w:val="false"/>
          <w:i w:val="false"/>
          <w:color w:val="000000"/>
          <w:sz w:val="28"/>
        </w:rPr>
        <w:t xml:space="preserve">
    микропроцессорных </w:t>
      </w:r>
      <w:r>
        <w:br/>
      </w:r>
      <w:r>
        <w:rPr>
          <w:rFonts w:ascii="Times New Roman"/>
          <w:b w:val="false"/>
          <w:i w:val="false"/>
          <w:color w:val="000000"/>
          <w:sz w:val="28"/>
        </w:rPr>
        <w:t xml:space="preserve">
    карточек, утверж- </w:t>
      </w:r>
      <w:r>
        <w:br/>
      </w:r>
      <w:r>
        <w:rPr>
          <w:rFonts w:ascii="Times New Roman"/>
          <w:b w:val="false"/>
          <w:i w:val="false"/>
          <w:color w:val="000000"/>
          <w:sz w:val="28"/>
        </w:rPr>
        <w:t xml:space="preserve">
    денной постановле- </w:t>
      </w:r>
      <w:r>
        <w:br/>
      </w:r>
      <w:r>
        <w:rPr>
          <w:rFonts w:ascii="Times New Roman"/>
          <w:b w:val="false"/>
          <w:i w:val="false"/>
          <w:color w:val="000000"/>
          <w:sz w:val="28"/>
        </w:rPr>
        <w:t xml:space="preserve">
    нием Правительства </w:t>
      </w:r>
      <w:r>
        <w:br/>
      </w:r>
      <w:r>
        <w:rPr>
          <w:rFonts w:ascii="Times New Roman"/>
          <w:b w:val="false"/>
          <w:i w:val="false"/>
          <w:color w:val="000000"/>
          <w:sz w:val="28"/>
        </w:rPr>
        <w:t xml:space="preserve">
    РК от 02.07.02 года </w:t>
      </w:r>
      <w:r>
        <w:br/>
      </w:r>
      <w:r>
        <w:rPr>
          <w:rFonts w:ascii="Times New Roman"/>
          <w:b w:val="false"/>
          <w:i w:val="false"/>
          <w:color w:val="000000"/>
          <w:sz w:val="28"/>
        </w:rPr>
        <w:t>
     </w:t>
      </w:r>
      <w:r>
        <w:rPr>
          <w:rFonts w:ascii="Times New Roman"/>
          <w:b w:val="false"/>
          <w:i w:val="false"/>
          <w:color w:val="000000"/>
          <w:sz w:val="28"/>
        </w:rPr>
        <w:t xml:space="preserve">N 713 </w:t>
      </w:r>
    </w:p>
    <w:p>
      <w:pPr>
        <w:spacing w:after="0"/>
        <w:ind w:left="0"/>
        <w:jc w:val="both"/>
      </w:pPr>
      <w:r>
        <w:rPr>
          <w:rFonts w:ascii="Times New Roman"/>
          <w:b/>
          <w:i w:val="false"/>
          <w:color w:val="000000"/>
          <w:sz w:val="28"/>
        </w:rPr>
        <w:t xml:space="preserve">              3. Информационно-техническая политика </w:t>
      </w:r>
    </w:p>
    <w:p>
      <w:pPr>
        <w:spacing w:after="0"/>
        <w:ind w:left="0"/>
        <w:jc w:val="both"/>
      </w:pPr>
      <w:r>
        <w:rPr>
          <w:rFonts w:ascii="Times New Roman"/>
          <w:b w:val="false"/>
          <w:i w:val="false"/>
          <w:color w:val="000000"/>
          <w:sz w:val="28"/>
        </w:rPr>
        <w:t xml:space="preserve">3.1 Обеспечение       Приказ        МФ        2004  15258,0  Рес-  </w:t>
      </w:r>
      <w:r>
        <w:br/>
      </w:r>
      <w:r>
        <w:rPr>
          <w:rFonts w:ascii="Times New Roman"/>
          <w:b w:val="false"/>
          <w:i w:val="false"/>
          <w:color w:val="000000"/>
          <w:sz w:val="28"/>
        </w:rPr>
        <w:t xml:space="preserve">
    ведения и публи-  КТК МФ РК               год            публи- </w:t>
      </w:r>
      <w:r>
        <w:br/>
      </w:r>
      <w:r>
        <w:rPr>
          <w:rFonts w:ascii="Times New Roman"/>
          <w:b w:val="false"/>
          <w:i w:val="false"/>
          <w:color w:val="000000"/>
          <w:sz w:val="28"/>
        </w:rPr>
        <w:t xml:space="preserve">
    кации статистики                          2005  15258,0  канский </w:t>
      </w:r>
      <w:r>
        <w:br/>
      </w:r>
      <w:r>
        <w:rPr>
          <w:rFonts w:ascii="Times New Roman"/>
          <w:b w:val="false"/>
          <w:i w:val="false"/>
          <w:color w:val="000000"/>
          <w:sz w:val="28"/>
        </w:rPr>
        <w:t xml:space="preserve">
    внешней торговли                          год            бюджет </w:t>
      </w:r>
      <w:r>
        <w:br/>
      </w:r>
      <w:r>
        <w:rPr>
          <w:rFonts w:ascii="Times New Roman"/>
          <w:b w:val="false"/>
          <w:i w:val="false"/>
          <w:color w:val="000000"/>
          <w:sz w:val="28"/>
        </w:rPr>
        <w:t xml:space="preserve">
    Республики Казах-                         2006  15258,0 </w:t>
      </w:r>
      <w:r>
        <w:br/>
      </w:r>
      <w:r>
        <w:rPr>
          <w:rFonts w:ascii="Times New Roman"/>
          <w:b w:val="false"/>
          <w:i w:val="false"/>
          <w:color w:val="000000"/>
          <w:sz w:val="28"/>
        </w:rPr>
        <w:t xml:space="preserve">
    стан                                      год </w:t>
      </w:r>
      <w:r>
        <w:br/>
      </w:r>
      <w:r>
        <w:rPr>
          <w:rFonts w:ascii="Times New Roman"/>
          <w:b w:val="false"/>
          <w:i w:val="false"/>
          <w:color w:val="000000"/>
          <w:sz w:val="28"/>
        </w:rPr>
        <w:t xml:space="preserve">
        </w:t>
      </w:r>
      <w:r>
        <w:br/>
      </w:r>
      <w:r>
        <w:rPr>
          <w:rFonts w:ascii="Times New Roman"/>
          <w:b w:val="false"/>
          <w:i w:val="false"/>
          <w:color w:val="000000"/>
          <w:sz w:val="28"/>
        </w:rPr>
        <w:t xml:space="preserve">
3.2 Организация       Информация    МФ,       2004    нет     нет </w:t>
      </w:r>
      <w:r>
        <w:br/>
      </w:r>
      <w:r>
        <w:rPr>
          <w:rFonts w:ascii="Times New Roman"/>
          <w:b w:val="false"/>
          <w:i w:val="false"/>
          <w:color w:val="000000"/>
          <w:sz w:val="28"/>
        </w:rPr>
        <w:t xml:space="preserve">
    мероприятий в     Правительству АИС       год </w:t>
      </w:r>
      <w:r>
        <w:br/>
      </w:r>
      <w:r>
        <w:rPr>
          <w:rFonts w:ascii="Times New Roman"/>
          <w:b w:val="false"/>
          <w:i w:val="false"/>
          <w:color w:val="000000"/>
          <w:sz w:val="28"/>
        </w:rPr>
        <w:t xml:space="preserve">
    рамках совершен-  Республики              2005 </w:t>
      </w:r>
      <w:r>
        <w:br/>
      </w:r>
      <w:r>
        <w:rPr>
          <w:rFonts w:ascii="Times New Roman"/>
          <w:b w:val="false"/>
          <w:i w:val="false"/>
          <w:color w:val="000000"/>
          <w:sz w:val="28"/>
        </w:rPr>
        <w:t xml:space="preserve">
    ствования ТАИС    Казахстан               год </w:t>
      </w:r>
      <w:r>
        <w:br/>
      </w:r>
      <w:r>
        <w:rPr>
          <w:rFonts w:ascii="Times New Roman"/>
          <w:b w:val="false"/>
          <w:i w:val="false"/>
          <w:color w:val="000000"/>
          <w:sz w:val="28"/>
        </w:rPr>
        <w:t xml:space="preserve">
    по обеспечению                            2006 </w:t>
      </w:r>
      <w:r>
        <w:br/>
      </w:r>
      <w:r>
        <w:rPr>
          <w:rFonts w:ascii="Times New Roman"/>
          <w:b w:val="false"/>
          <w:i w:val="false"/>
          <w:color w:val="000000"/>
          <w:sz w:val="28"/>
        </w:rPr>
        <w:t xml:space="preserve">
    информационного                           год </w:t>
      </w:r>
      <w:r>
        <w:br/>
      </w:r>
      <w:r>
        <w:rPr>
          <w:rFonts w:ascii="Times New Roman"/>
          <w:b w:val="false"/>
          <w:i w:val="false"/>
          <w:color w:val="000000"/>
          <w:sz w:val="28"/>
        </w:rPr>
        <w:t xml:space="preserve">
    взаимодействия </w:t>
      </w:r>
      <w:r>
        <w:br/>
      </w:r>
      <w:r>
        <w:rPr>
          <w:rFonts w:ascii="Times New Roman"/>
          <w:b w:val="false"/>
          <w:i w:val="false"/>
          <w:color w:val="000000"/>
          <w:sz w:val="28"/>
        </w:rPr>
        <w:t xml:space="preserve">
    с таможенными </w:t>
      </w:r>
      <w:r>
        <w:br/>
      </w:r>
      <w:r>
        <w:rPr>
          <w:rFonts w:ascii="Times New Roman"/>
          <w:b w:val="false"/>
          <w:i w:val="false"/>
          <w:color w:val="000000"/>
          <w:sz w:val="28"/>
        </w:rPr>
        <w:t xml:space="preserve">
    службами госу- </w:t>
      </w:r>
      <w:r>
        <w:br/>
      </w:r>
      <w:r>
        <w:rPr>
          <w:rFonts w:ascii="Times New Roman"/>
          <w:b w:val="false"/>
          <w:i w:val="false"/>
          <w:color w:val="000000"/>
          <w:sz w:val="28"/>
        </w:rPr>
        <w:t xml:space="preserve">
    дарств-участников </w:t>
      </w:r>
      <w:r>
        <w:br/>
      </w:r>
      <w:r>
        <w:rPr>
          <w:rFonts w:ascii="Times New Roman"/>
          <w:b w:val="false"/>
          <w:i w:val="false"/>
          <w:color w:val="000000"/>
          <w:sz w:val="28"/>
        </w:rPr>
        <w:t xml:space="preserve">
    ЕврАзЭС и СНГ в </w:t>
      </w:r>
      <w:r>
        <w:br/>
      </w:r>
      <w:r>
        <w:rPr>
          <w:rFonts w:ascii="Times New Roman"/>
          <w:b w:val="false"/>
          <w:i w:val="false"/>
          <w:color w:val="000000"/>
          <w:sz w:val="28"/>
        </w:rPr>
        <w:t xml:space="preserve">
    области таможен- </w:t>
      </w:r>
      <w:r>
        <w:br/>
      </w:r>
      <w:r>
        <w:rPr>
          <w:rFonts w:ascii="Times New Roman"/>
          <w:b w:val="false"/>
          <w:i w:val="false"/>
          <w:color w:val="000000"/>
          <w:sz w:val="28"/>
        </w:rPr>
        <w:t xml:space="preserve">
    ных правонару- </w:t>
      </w:r>
      <w:r>
        <w:br/>
      </w:r>
      <w:r>
        <w:rPr>
          <w:rFonts w:ascii="Times New Roman"/>
          <w:b w:val="false"/>
          <w:i w:val="false"/>
          <w:color w:val="000000"/>
          <w:sz w:val="28"/>
        </w:rPr>
        <w:t xml:space="preserve">
    шений, сквозного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w:t>
      </w:r>
      <w:r>
        <w:br/>
      </w:r>
      <w:r>
        <w:rPr>
          <w:rFonts w:ascii="Times New Roman"/>
          <w:b w:val="false"/>
          <w:i w:val="false"/>
          <w:color w:val="000000"/>
          <w:sz w:val="28"/>
        </w:rPr>
        <w:t xml:space="preserve">
3.3 Разработка и      Приказы       АТК       2004    нет     нет </w:t>
      </w:r>
      <w:r>
        <w:br/>
      </w:r>
      <w:r>
        <w:rPr>
          <w:rFonts w:ascii="Times New Roman"/>
          <w:b w:val="false"/>
          <w:i w:val="false"/>
          <w:color w:val="000000"/>
          <w:sz w:val="28"/>
        </w:rPr>
        <w:t xml:space="preserve">
    внедрение сис-    АТК                     год </w:t>
      </w:r>
      <w:r>
        <w:br/>
      </w:r>
      <w:r>
        <w:rPr>
          <w:rFonts w:ascii="Times New Roman"/>
          <w:b w:val="false"/>
          <w:i w:val="false"/>
          <w:color w:val="000000"/>
          <w:sz w:val="28"/>
        </w:rPr>
        <w:t xml:space="preserve">
    темы мер по                               2005 </w:t>
      </w:r>
      <w:r>
        <w:br/>
      </w:r>
      <w:r>
        <w:rPr>
          <w:rFonts w:ascii="Times New Roman"/>
          <w:b w:val="false"/>
          <w:i w:val="false"/>
          <w:color w:val="000000"/>
          <w:sz w:val="28"/>
        </w:rPr>
        <w:t xml:space="preserve">
    организации                               год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информационных </w:t>
      </w:r>
      <w:r>
        <w:br/>
      </w:r>
      <w:r>
        <w:rPr>
          <w:rFonts w:ascii="Times New Roman"/>
          <w:b w:val="false"/>
          <w:i w:val="false"/>
          <w:color w:val="000000"/>
          <w:sz w:val="28"/>
        </w:rPr>
        <w:t xml:space="preserve">
    ресурсов таможен- </w:t>
      </w:r>
      <w:r>
        <w:br/>
      </w:r>
      <w:r>
        <w:rPr>
          <w:rFonts w:ascii="Times New Roman"/>
          <w:b w:val="false"/>
          <w:i w:val="false"/>
          <w:color w:val="000000"/>
          <w:sz w:val="28"/>
        </w:rPr>
        <w:t xml:space="preserve">
    ных органов в </w:t>
      </w:r>
      <w:r>
        <w:br/>
      </w:r>
      <w:r>
        <w:rPr>
          <w:rFonts w:ascii="Times New Roman"/>
          <w:b w:val="false"/>
          <w:i w:val="false"/>
          <w:color w:val="000000"/>
          <w:sz w:val="28"/>
        </w:rPr>
        <w:t xml:space="preserve">
    соответствии с </w:t>
      </w:r>
      <w:r>
        <w:br/>
      </w:r>
      <w:r>
        <w:rPr>
          <w:rFonts w:ascii="Times New Roman"/>
          <w:b w:val="false"/>
          <w:i w:val="false"/>
          <w:color w:val="000000"/>
          <w:sz w:val="28"/>
        </w:rPr>
        <w:t xml:space="preserve">
    требованиями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информации </w:t>
      </w:r>
    </w:p>
    <w:p>
      <w:pPr>
        <w:spacing w:after="0"/>
        <w:ind w:left="0"/>
        <w:jc w:val="left"/>
      </w:pPr>
      <w:r>
        <w:rPr>
          <w:rFonts w:ascii="Times New Roman"/>
          <w:b/>
          <w:i w:val="false"/>
          <w:color w:val="000000"/>
        </w:rPr>
        <w:t xml:space="preserve"> 4. Международное сотрудничество </w:t>
      </w:r>
    </w:p>
    <w:p>
      <w:pPr>
        <w:spacing w:after="0"/>
        <w:ind w:left="0"/>
        <w:jc w:val="both"/>
      </w:pPr>
      <w:r>
        <w:rPr>
          <w:rFonts w:ascii="Times New Roman"/>
          <w:b w:val="false"/>
          <w:i w:val="false"/>
          <w:color w:val="000000"/>
          <w:sz w:val="28"/>
        </w:rPr>
        <w:t xml:space="preserve">4.1 Обеспечение       Подготовка    МИТ,     2004-     нет    нет </w:t>
      </w:r>
      <w:r>
        <w:br/>
      </w:r>
      <w:r>
        <w:rPr>
          <w:rFonts w:ascii="Times New Roman"/>
          <w:b w:val="false"/>
          <w:i w:val="false"/>
          <w:color w:val="000000"/>
          <w:sz w:val="28"/>
        </w:rPr>
        <w:t xml:space="preserve">
    участия таможен-  документов    МИД,     2006 </w:t>
      </w:r>
      <w:r>
        <w:br/>
      </w:r>
      <w:r>
        <w:rPr>
          <w:rFonts w:ascii="Times New Roman"/>
          <w:b w:val="false"/>
          <w:i w:val="false"/>
          <w:color w:val="000000"/>
          <w:sz w:val="28"/>
        </w:rPr>
        <w:t xml:space="preserve">
    ной службы в фор- для участия   МФ       годы </w:t>
      </w:r>
      <w:r>
        <w:br/>
      </w:r>
      <w:r>
        <w:rPr>
          <w:rFonts w:ascii="Times New Roman"/>
          <w:b w:val="false"/>
          <w:i w:val="false"/>
          <w:color w:val="000000"/>
          <w:sz w:val="28"/>
        </w:rPr>
        <w:t xml:space="preserve">
    мировании позиции в перегово- </w:t>
      </w:r>
      <w:r>
        <w:br/>
      </w:r>
      <w:r>
        <w:rPr>
          <w:rFonts w:ascii="Times New Roman"/>
          <w:b w:val="false"/>
          <w:i w:val="false"/>
          <w:color w:val="000000"/>
          <w:sz w:val="28"/>
        </w:rPr>
        <w:t xml:space="preserve">
    Республики        рах и зак- </w:t>
      </w:r>
      <w:r>
        <w:br/>
      </w:r>
      <w:r>
        <w:rPr>
          <w:rFonts w:ascii="Times New Roman"/>
          <w:b w:val="false"/>
          <w:i w:val="false"/>
          <w:color w:val="000000"/>
          <w:sz w:val="28"/>
        </w:rPr>
        <w:t xml:space="preserve">
    Казахстан по      лючительных </w:t>
      </w:r>
      <w:r>
        <w:br/>
      </w:r>
      <w:r>
        <w:rPr>
          <w:rFonts w:ascii="Times New Roman"/>
          <w:b w:val="false"/>
          <w:i w:val="false"/>
          <w:color w:val="000000"/>
          <w:sz w:val="28"/>
        </w:rPr>
        <w:t xml:space="preserve">
    присоединению к   документов </w:t>
      </w:r>
      <w:r>
        <w:br/>
      </w:r>
      <w:r>
        <w:rPr>
          <w:rFonts w:ascii="Times New Roman"/>
          <w:b w:val="false"/>
          <w:i w:val="false"/>
          <w:color w:val="000000"/>
          <w:sz w:val="28"/>
        </w:rPr>
        <w:t xml:space="preserve">
    Всемирной Торго-  по вступле- </w:t>
      </w:r>
      <w:r>
        <w:br/>
      </w:r>
      <w:r>
        <w:rPr>
          <w:rFonts w:ascii="Times New Roman"/>
          <w:b w:val="false"/>
          <w:i w:val="false"/>
          <w:color w:val="000000"/>
          <w:sz w:val="28"/>
        </w:rPr>
        <w:t xml:space="preserve">
    вой Организации   нию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в ВТО </w:t>
      </w:r>
      <w:r>
        <w:br/>
      </w:r>
      <w:r>
        <w:rPr>
          <w:rFonts w:ascii="Times New Roman"/>
          <w:b w:val="false"/>
          <w:i w:val="false"/>
          <w:color w:val="000000"/>
          <w:sz w:val="28"/>
        </w:rPr>
        <w:t xml:space="preserve">
       </w:t>
      </w:r>
      <w:r>
        <w:br/>
      </w:r>
      <w:r>
        <w:rPr>
          <w:rFonts w:ascii="Times New Roman"/>
          <w:b w:val="false"/>
          <w:i w:val="false"/>
          <w:color w:val="000000"/>
          <w:sz w:val="28"/>
        </w:rPr>
        <w:t xml:space="preserve">
4.2 Организация       Предложения   АТК,       3       нет    нет </w:t>
      </w:r>
      <w:r>
        <w:br/>
      </w:r>
      <w:r>
        <w:rPr>
          <w:rFonts w:ascii="Times New Roman"/>
          <w:b w:val="false"/>
          <w:i w:val="false"/>
          <w:color w:val="000000"/>
          <w:sz w:val="28"/>
        </w:rPr>
        <w:t xml:space="preserve">
    мероприятии по    Правитель-    МИД,     квартал </w:t>
      </w:r>
      <w:r>
        <w:br/>
      </w:r>
      <w:r>
        <w:rPr>
          <w:rFonts w:ascii="Times New Roman"/>
          <w:b w:val="false"/>
          <w:i w:val="false"/>
          <w:color w:val="000000"/>
          <w:sz w:val="28"/>
        </w:rPr>
        <w:t xml:space="preserve">
    проведению пер-   ству РК       заинте-  </w:t>
      </w:r>
      <w:r>
        <w:br/>
      </w:r>
      <w:r>
        <w:rPr>
          <w:rFonts w:ascii="Times New Roman"/>
          <w:b w:val="false"/>
          <w:i w:val="false"/>
          <w:color w:val="000000"/>
          <w:sz w:val="28"/>
        </w:rPr>
        <w:t xml:space="preserve">
    вого заседания                  ресован- </w:t>
      </w:r>
      <w:r>
        <w:br/>
      </w:r>
      <w:r>
        <w:rPr>
          <w:rFonts w:ascii="Times New Roman"/>
          <w:b w:val="false"/>
          <w:i w:val="false"/>
          <w:color w:val="000000"/>
          <w:sz w:val="28"/>
        </w:rPr>
        <w:t xml:space="preserve">
    руководителей                   ные го- </w:t>
      </w:r>
      <w:r>
        <w:br/>
      </w:r>
      <w:r>
        <w:rPr>
          <w:rFonts w:ascii="Times New Roman"/>
          <w:b w:val="false"/>
          <w:i w:val="false"/>
          <w:color w:val="000000"/>
          <w:sz w:val="28"/>
        </w:rPr>
        <w:t xml:space="preserve">
    таможенных адми-                сударст- </w:t>
      </w:r>
      <w:r>
        <w:br/>
      </w:r>
      <w:r>
        <w:rPr>
          <w:rFonts w:ascii="Times New Roman"/>
          <w:b w:val="false"/>
          <w:i w:val="false"/>
          <w:color w:val="000000"/>
          <w:sz w:val="28"/>
        </w:rPr>
        <w:t xml:space="preserve">
    нистраций                       венные </w:t>
      </w:r>
      <w:r>
        <w:br/>
      </w:r>
      <w:r>
        <w:rPr>
          <w:rFonts w:ascii="Times New Roman"/>
          <w:b w:val="false"/>
          <w:i w:val="false"/>
          <w:color w:val="000000"/>
          <w:sz w:val="28"/>
        </w:rPr>
        <w:t xml:space="preserve">
    Республики                      органы </w:t>
      </w:r>
      <w:r>
        <w:br/>
      </w:r>
      <w:r>
        <w:rPr>
          <w:rFonts w:ascii="Times New Roman"/>
          <w:b w:val="false"/>
          <w:i w:val="false"/>
          <w:color w:val="000000"/>
          <w:sz w:val="28"/>
        </w:rPr>
        <w:t xml:space="preserve">
    Беларусь,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Украины, </w:t>
      </w:r>
      <w:r>
        <w:br/>
      </w:r>
      <w:r>
        <w:rPr>
          <w:rFonts w:ascii="Times New Roman"/>
          <w:b w:val="false"/>
          <w:i w:val="false"/>
          <w:color w:val="000000"/>
          <w:sz w:val="28"/>
        </w:rPr>
        <w:t xml:space="preserve">
    Российской </w:t>
      </w:r>
      <w:r>
        <w:br/>
      </w:r>
      <w:r>
        <w:rPr>
          <w:rFonts w:ascii="Times New Roman"/>
          <w:b w:val="false"/>
          <w:i w:val="false"/>
          <w:color w:val="000000"/>
          <w:sz w:val="28"/>
        </w:rPr>
        <w:t xml:space="preserve">
    Федерации по </w:t>
      </w:r>
      <w:r>
        <w:br/>
      </w:r>
      <w:r>
        <w:rPr>
          <w:rFonts w:ascii="Times New Roman"/>
          <w:b w:val="false"/>
          <w:i w:val="false"/>
          <w:color w:val="000000"/>
          <w:sz w:val="28"/>
        </w:rPr>
        <w:t xml:space="preserve">
    вопросам дальней- </w:t>
      </w:r>
      <w:r>
        <w:br/>
      </w:r>
      <w:r>
        <w:rPr>
          <w:rFonts w:ascii="Times New Roman"/>
          <w:b w:val="false"/>
          <w:i w:val="false"/>
          <w:color w:val="000000"/>
          <w:sz w:val="28"/>
        </w:rPr>
        <w:t xml:space="preserve">
    шей интеграции в </w:t>
      </w:r>
      <w:r>
        <w:br/>
      </w:r>
      <w:r>
        <w:rPr>
          <w:rFonts w:ascii="Times New Roman"/>
          <w:b w:val="false"/>
          <w:i w:val="false"/>
          <w:color w:val="000000"/>
          <w:sz w:val="28"/>
        </w:rPr>
        <w:t xml:space="preserve">
    части унификации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законодательства </w:t>
      </w:r>
      <w:r>
        <w:br/>
      </w:r>
      <w:r>
        <w:rPr>
          <w:rFonts w:ascii="Times New Roman"/>
          <w:b w:val="false"/>
          <w:i w:val="false"/>
          <w:color w:val="000000"/>
          <w:sz w:val="28"/>
        </w:rPr>
        <w:t xml:space="preserve">
    и формирования </w:t>
      </w:r>
      <w:r>
        <w:br/>
      </w:r>
      <w:r>
        <w:rPr>
          <w:rFonts w:ascii="Times New Roman"/>
          <w:b w:val="false"/>
          <w:i w:val="false"/>
          <w:color w:val="000000"/>
          <w:sz w:val="28"/>
        </w:rPr>
        <w:t xml:space="preserve">
    единого </w:t>
      </w:r>
      <w:r>
        <w:br/>
      </w:r>
      <w:r>
        <w:rPr>
          <w:rFonts w:ascii="Times New Roman"/>
          <w:b w:val="false"/>
          <w:i w:val="false"/>
          <w:color w:val="000000"/>
          <w:sz w:val="28"/>
        </w:rPr>
        <w:t xml:space="preserve">
    экономического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xml:space="preserve">
       </w:t>
      </w:r>
      <w:r>
        <w:br/>
      </w:r>
      <w:r>
        <w:rPr>
          <w:rFonts w:ascii="Times New Roman"/>
          <w:b w:val="false"/>
          <w:i w:val="false"/>
          <w:color w:val="000000"/>
          <w:sz w:val="28"/>
        </w:rPr>
        <w:t xml:space="preserve">
4.3 Проведение        Проекты        АТК,    2         нет    нет </w:t>
      </w:r>
      <w:r>
        <w:br/>
      </w:r>
      <w:r>
        <w:rPr>
          <w:rFonts w:ascii="Times New Roman"/>
          <w:b w:val="false"/>
          <w:i w:val="false"/>
          <w:color w:val="000000"/>
          <w:sz w:val="28"/>
        </w:rPr>
        <w:t xml:space="preserve">
    подготовительной  между-         МИД,  квартал </w:t>
      </w:r>
      <w:r>
        <w:br/>
      </w:r>
      <w:r>
        <w:rPr>
          <w:rFonts w:ascii="Times New Roman"/>
          <w:b w:val="false"/>
          <w:i w:val="false"/>
          <w:color w:val="000000"/>
          <w:sz w:val="28"/>
        </w:rPr>
        <w:t xml:space="preserve">
    работы (разра-    народных       МЭБП  2004 г. </w:t>
      </w:r>
      <w:r>
        <w:br/>
      </w:r>
      <w:r>
        <w:rPr>
          <w:rFonts w:ascii="Times New Roman"/>
          <w:b w:val="false"/>
          <w:i w:val="false"/>
          <w:color w:val="000000"/>
          <w:sz w:val="28"/>
        </w:rPr>
        <w:t xml:space="preserve">
    ботка договорно-  соглашений </w:t>
      </w:r>
      <w:r>
        <w:br/>
      </w:r>
      <w:r>
        <w:rPr>
          <w:rFonts w:ascii="Times New Roman"/>
          <w:b w:val="false"/>
          <w:i w:val="false"/>
          <w:color w:val="000000"/>
          <w:sz w:val="28"/>
        </w:rPr>
        <w:t xml:space="preserve">
    правовой базы) </w:t>
      </w:r>
      <w:r>
        <w:br/>
      </w:r>
      <w:r>
        <w:rPr>
          <w:rFonts w:ascii="Times New Roman"/>
          <w:b w:val="false"/>
          <w:i w:val="false"/>
          <w:color w:val="000000"/>
          <w:sz w:val="28"/>
        </w:rPr>
        <w:t xml:space="preserve">
    по созданию </w:t>
      </w:r>
      <w:r>
        <w:br/>
      </w:r>
      <w:r>
        <w:rPr>
          <w:rFonts w:ascii="Times New Roman"/>
          <w:b w:val="false"/>
          <w:i w:val="false"/>
          <w:color w:val="000000"/>
          <w:sz w:val="28"/>
        </w:rPr>
        <w:t xml:space="preserve">
    представительств                         2 </w:t>
      </w:r>
      <w:r>
        <w:br/>
      </w:r>
      <w:r>
        <w:rPr>
          <w:rFonts w:ascii="Times New Roman"/>
          <w:b w:val="false"/>
          <w:i w:val="false"/>
          <w:color w:val="000000"/>
          <w:sz w:val="28"/>
        </w:rPr>
        <w:t xml:space="preserve">
    таможенной                             квартал  </w:t>
      </w:r>
      <w:r>
        <w:br/>
      </w:r>
      <w:r>
        <w:rPr>
          <w:rFonts w:ascii="Times New Roman"/>
          <w:b w:val="false"/>
          <w:i w:val="false"/>
          <w:color w:val="000000"/>
          <w:sz w:val="28"/>
        </w:rPr>
        <w:t xml:space="preserve">
    службы Республики                      2005 г. </w:t>
      </w:r>
      <w:r>
        <w:br/>
      </w:r>
      <w:r>
        <w:rPr>
          <w:rFonts w:ascii="Times New Roman"/>
          <w:b w:val="false"/>
          <w:i w:val="false"/>
          <w:color w:val="000000"/>
          <w:sz w:val="28"/>
        </w:rPr>
        <w:t xml:space="preserve">
    Казахстан при </w:t>
      </w:r>
      <w:r>
        <w:br/>
      </w:r>
      <w:r>
        <w:rPr>
          <w:rFonts w:ascii="Times New Roman"/>
          <w:b w:val="false"/>
          <w:i w:val="false"/>
          <w:color w:val="000000"/>
          <w:sz w:val="28"/>
        </w:rPr>
        <w:t xml:space="preserve">
    таможенных службах </w:t>
      </w:r>
      <w:r>
        <w:br/>
      </w:r>
      <w:r>
        <w:rPr>
          <w:rFonts w:ascii="Times New Roman"/>
          <w:b w:val="false"/>
          <w:i w:val="false"/>
          <w:color w:val="000000"/>
          <w:sz w:val="28"/>
        </w:rPr>
        <w:t xml:space="preserve">
    Кыргызской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Узбекистан, КНР </w:t>
      </w:r>
      <w:r>
        <w:br/>
      </w:r>
      <w:r>
        <w:rPr>
          <w:rFonts w:ascii="Times New Roman"/>
          <w:b w:val="false"/>
          <w:i w:val="false"/>
          <w:color w:val="000000"/>
          <w:sz w:val="28"/>
        </w:rPr>
        <w:t xml:space="preserve">
    и Бельгии </w:t>
      </w:r>
      <w:r>
        <w:br/>
      </w:r>
      <w:r>
        <w:rPr>
          <w:rFonts w:ascii="Times New Roman"/>
          <w:b w:val="false"/>
          <w:i w:val="false"/>
          <w:color w:val="000000"/>
          <w:sz w:val="28"/>
        </w:rPr>
        <w:t xml:space="preserve">
       </w:t>
      </w:r>
      <w:r>
        <w:br/>
      </w:r>
      <w:r>
        <w:rPr>
          <w:rFonts w:ascii="Times New Roman"/>
          <w:b w:val="false"/>
          <w:i w:val="false"/>
          <w:color w:val="000000"/>
          <w:sz w:val="28"/>
        </w:rPr>
        <w:t xml:space="preserve">
4.4 Осуществление     Информация     МФ    постоянно   нет    нет </w:t>
      </w:r>
      <w:r>
        <w:br/>
      </w:r>
      <w:r>
        <w:rPr>
          <w:rFonts w:ascii="Times New Roman"/>
          <w:b w:val="false"/>
          <w:i w:val="false"/>
          <w:color w:val="000000"/>
          <w:sz w:val="28"/>
        </w:rPr>
        <w:t xml:space="preserve">
    обмена статисти-  Правитель- </w:t>
      </w:r>
      <w:r>
        <w:br/>
      </w:r>
      <w:r>
        <w:rPr>
          <w:rFonts w:ascii="Times New Roman"/>
          <w:b w:val="false"/>
          <w:i w:val="false"/>
          <w:color w:val="000000"/>
          <w:sz w:val="28"/>
        </w:rPr>
        <w:t xml:space="preserve">
    ческой информа-   ству РК </w:t>
      </w:r>
      <w:r>
        <w:br/>
      </w:r>
      <w:r>
        <w:rPr>
          <w:rFonts w:ascii="Times New Roman"/>
          <w:b w:val="false"/>
          <w:i w:val="false"/>
          <w:color w:val="000000"/>
          <w:sz w:val="28"/>
        </w:rPr>
        <w:t xml:space="preserve">
    цией с сопредель- </w:t>
      </w:r>
      <w:r>
        <w:br/>
      </w:r>
      <w:r>
        <w:rPr>
          <w:rFonts w:ascii="Times New Roman"/>
          <w:b w:val="false"/>
          <w:i w:val="false"/>
          <w:color w:val="000000"/>
          <w:sz w:val="28"/>
        </w:rPr>
        <w:t xml:space="preserve">
    ными государствами </w:t>
      </w:r>
      <w:r>
        <w:br/>
      </w:r>
      <w:r>
        <w:rPr>
          <w:rFonts w:ascii="Times New Roman"/>
          <w:b w:val="false"/>
          <w:i w:val="false"/>
          <w:color w:val="000000"/>
          <w:sz w:val="28"/>
        </w:rPr>
        <w:t xml:space="preserve">
    в целях проведения </w:t>
      </w:r>
      <w:r>
        <w:br/>
      </w:r>
      <w:r>
        <w:rPr>
          <w:rFonts w:ascii="Times New Roman"/>
          <w:b w:val="false"/>
          <w:i w:val="false"/>
          <w:color w:val="000000"/>
          <w:sz w:val="28"/>
        </w:rPr>
        <w:t xml:space="preserve">
    анализа "зеркаль- </w:t>
      </w:r>
      <w:r>
        <w:br/>
      </w:r>
      <w:r>
        <w:rPr>
          <w:rFonts w:ascii="Times New Roman"/>
          <w:b w:val="false"/>
          <w:i w:val="false"/>
          <w:color w:val="000000"/>
          <w:sz w:val="28"/>
        </w:rPr>
        <w:t xml:space="preserve">
    ной статистики" </w:t>
      </w:r>
      <w:r>
        <w:br/>
      </w:r>
      <w:r>
        <w:rPr>
          <w:rFonts w:ascii="Times New Roman"/>
          <w:b w:val="false"/>
          <w:i w:val="false"/>
          <w:color w:val="000000"/>
          <w:sz w:val="28"/>
        </w:rPr>
        <w:t xml:space="preserve">
       </w:t>
      </w:r>
      <w:r>
        <w:br/>
      </w:r>
      <w:r>
        <w:rPr>
          <w:rFonts w:ascii="Times New Roman"/>
          <w:b w:val="false"/>
          <w:i w:val="false"/>
          <w:color w:val="000000"/>
          <w:sz w:val="28"/>
        </w:rPr>
        <w:t xml:space="preserve">
4.5 Разработка        Подготовка     МФ,   постоянно   нет     нет </w:t>
      </w:r>
      <w:r>
        <w:br/>
      </w:r>
      <w:r>
        <w:rPr>
          <w:rFonts w:ascii="Times New Roman"/>
          <w:b w:val="false"/>
          <w:i w:val="false"/>
          <w:color w:val="000000"/>
          <w:sz w:val="28"/>
        </w:rPr>
        <w:t xml:space="preserve">
    предложений по    и направле-    МИТ </w:t>
      </w:r>
      <w:r>
        <w:br/>
      </w:r>
      <w:r>
        <w:rPr>
          <w:rFonts w:ascii="Times New Roman"/>
          <w:b w:val="false"/>
          <w:i w:val="false"/>
          <w:color w:val="000000"/>
          <w:sz w:val="28"/>
        </w:rPr>
        <w:t xml:space="preserve">
    совершенствованию ние пред- </w:t>
      </w:r>
      <w:r>
        <w:br/>
      </w:r>
      <w:r>
        <w:rPr>
          <w:rFonts w:ascii="Times New Roman"/>
          <w:b w:val="false"/>
          <w:i w:val="false"/>
          <w:color w:val="000000"/>
          <w:sz w:val="28"/>
        </w:rPr>
        <w:t xml:space="preserve">
    единой товарной   ложений в </w:t>
      </w:r>
      <w:r>
        <w:br/>
      </w:r>
      <w:r>
        <w:rPr>
          <w:rFonts w:ascii="Times New Roman"/>
          <w:b w:val="false"/>
          <w:i w:val="false"/>
          <w:color w:val="000000"/>
          <w:sz w:val="28"/>
        </w:rPr>
        <w:t xml:space="preserve">
    номенклатуры      СРТС </w:t>
      </w:r>
      <w:r>
        <w:br/>
      </w:r>
      <w:r>
        <w:rPr>
          <w:rFonts w:ascii="Times New Roman"/>
          <w:b w:val="false"/>
          <w:i w:val="false"/>
          <w:color w:val="000000"/>
          <w:sz w:val="28"/>
        </w:rPr>
        <w:t xml:space="preserve">
    внешнеэкономи- </w:t>
      </w:r>
      <w:r>
        <w:br/>
      </w:r>
      <w:r>
        <w:rPr>
          <w:rFonts w:ascii="Times New Roman"/>
          <w:b w:val="false"/>
          <w:i w:val="false"/>
          <w:color w:val="000000"/>
          <w:sz w:val="28"/>
        </w:rPr>
        <w:t xml:space="preserve">
    ческой деятель- </w:t>
      </w:r>
      <w:r>
        <w:br/>
      </w:r>
      <w:r>
        <w:rPr>
          <w:rFonts w:ascii="Times New Roman"/>
          <w:b w:val="false"/>
          <w:i w:val="false"/>
          <w:color w:val="000000"/>
          <w:sz w:val="28"/>
        </w:rPr>
        <w:t xml:space="preserve">
    ности государств- </w:t>
      </w:r>
      <w:r>
        <w:br/>
      </w:r>
      <w:r>
        <w:rPr>
          <w:rFonts w:ascii="Times New Roman"/>
          <w:b w:val="false"/>
          <w:i w:val="false"/>
          <w:color w:val="000000"/>
          <w:sz w:val="28"/>
        </w:rPr>
        <w:t xml:space="preserve">
    участников </w:t>
      </w:r>
      <w:r>
        <w:br/>
      </w:r>
      <w:r>
        <w:rPr>
          <w:rFonts w:ascii="Times New Roman"/>
          <w:b w:val="false"/>
          <w:i w:val="false"/>
          <w:color w:val="000000"/>
          <w:sz w:val="28"/>
        </w:rPr>
        <w:t xml:space="preserve">
    ЕврАзЭС </w:t>
      </w:r>
    </w:p>
    <w:p>
      <w:pPr>
        <w:spacing w:after="0"/>
        <w:ind w:left="0"/>
        <w:jc w:val="left"/>
      </w:pPr>
      <w:r>
        <w:rPr>
          <w:rFonts w:ascii="Times New Roman"/>
          <w:b/>
          <w:i w:val="false"/>
          <w:color w:val="000000"/>
        </w:rPr>
        <w:t xml:space="preserve"> 5. Совершенствование правоохранительной деятельности  </w:t>
      </w:r>
      <w:r>
        <w:br/>
      </w:r>
      <w:r>
        <w:rPr>
          <w:rFonts w:ascii="Times New Roman"/>
          <w:b/>
          <w:i w:val="false"/>
          <w:color w:val="000000"/>
        </w:rPr>
        <w:t xml:space="preserve">
      таможенных органов </w:t>
      </w:r>
    </w:p>
    <w:p>
      <w:pPr>
        <w:spacing w:after="0"/>
        <w:ind w:left="0"/>
        <w:jc w:val="both"/>
      </w:pPr>
      <w:r>
        <w:rPr>
          <w:rFonts w:ascii="Times New Roman"/>
          <w:b w:val="false"/>
          <w:i w:val="false"/>
          <w:color w:val="000000"/>
          <w:sz w:val="28"/>
        </w:rPr>
        <w:t xml:space="preserve">5.1 Обеспечение       Совместные    АТК,     2        нет     нет </w:t>
      </w:r>
      <w:r>
        <w:br/>
      </w:r>
      <w:r>
        <w:rPr>
          <w:rFonts w:ascii="Times New Roman"/>
          <w:b w:val="false"/>
          <w:i w:val="false"/>
          <w:color w:val="000000"/>
          <w:sz w:val="28"/>
        </w:rPr>
        <w:t xml:space="preserve">
    проведения меж-   приказы       МВД,   квартал </w:t>
      </w:r>
      <w:r>
        <w:br/>
      </w:r>
      <w:r>
        <w:rPr>
          <w:rFonts w:ascii="Times New Roman"/>
          <w:b w:val="false"/>
          <w:i w:val="false"/>
          <w:color w:val="000000"/>
          <w:sz w:val="28"/>
        </w:rPr>
        <w:t xml:space="preserve">
    ведомственных                   АФП    2004 г. </w:t>
      </w:r>
      <w:r>
        <w:br/>
      </w:r>
      <w:r>
        <w:rPr>
          <w:rFonts w:ascii="Times New Roman"/>
          <w:b w:val="false"/>
          <w:i w:val="false"/>
          <w:color w:val="000000"/>
          <w:sz w:val="28"/>
        </w:rPr>
        <w:t xml:space="preserve">
    профилактических </w:t>
      </w:r>
      <w:r>
        <w:br/>
      </w:r>
      <w:r>
        <w:rPr>
          <w:rFonts w:ascii="Times New Roman"/>
          <w:b w:val="false"/>
          <w:i w:val="false"/>
          <w:color w:val="000000"/>
          <w:sz w:val="28"/>
        </w:rPr>
        <w:t xml:space="preserve">
    мероприятий сов- </w:t>
      </w:r>
      <w:r>
        <w:br/>
      </w:r>
      <w:r>
        <w:rPr>
          <w:rFonts w:ascii="Times New Roman"/>
          <w:b w:val="false"/>
          <w:i w:val="false"/>
          <w:color w:val="000000"/>
          <w:sz w:val="28"/>
        </w:rPr>
        <w:t xml:space="preserve">
    местно с право- </w:t>
      </w:r>
      <w:r>
        <w:br/>
      </w:r>
      <w:r>
        <w:rPr>
          <w:rFonts w:ascii="Times New Roman"/>
          <w:b w:val="false"/>
          <w:i w:val="false"/>
          <w:color w:val="000000"/>
          <w:sz w:val="28"/>
        </w:rPr>
        <w:t xml:space="preserve">
    охранительными                           2 </w:t>
      </w:r>
      <w:r>
        <w:br/>
      </w:r>
      <w:r>
        <w:rPr>
          <w:rFonts w:ascii="Times New Roman"/>
          <w:b w:val="false"/>
          <w:i w:val="false"/>
          <w:color w:val="000000"/>
          <w:sz w:val="28"/>
        </w:rPr>
        <w:t xml:space="preserve">
    органами по выяв-                      квартал </w:t>
      </w:r>
      <w:r>
        <w:br/>
      </w:r>
      <w:r>
        <w:rPr>
          <w:rFonts w:ascii="Times New Roman"/>
          <w:b w:val="false"/>
          <w:i w:val="false"/>
          <w:color w:val="000000"/>
          <w:sz w:val="28"/>
        </w:rPr>
        <w:t xml:space="preserve">
    лению и пресечению                     2005 г. </w:t>
      </w:r>
      <w:r>
        <w:br/>
      </w:r>
      <w:r>
        <w:rPr>
          <w:rFonts w:ascii="Times New Roman"/>
          <w:b w:val="false"/>
          <w:i w:val="false"/>
          <w:color w:val="000000"/>
          <w:sz w:val="28"/>
        </w:rPr>
        <w:t xml:space="preserve">
    преступлений и </w:t>
      </w:r>
      <w:r>
        <w:br/>
      </w:r>
      <w:r>
        <w:rPr>
          <w:rFonts w:ascii="Times New Roman"/>
          <w:b w:val="false"/>
          <w:i w:val="false"/>
          <w:color w:val="000000"/>
          <w:sz w:val="28"/>
        </w:rPr>
        <w:t xml:space="preserve">
    правонарушений </w:t>
      </w:r>
    </w:p>
    <w:p>
      <w:pPr>
        <w:spacing w:after="0"/>
        <w:ind w:left="0"/>
        <w:jc w:val="both"/>
      </w:pPr>
      <w:r>
        <w:rPr>
          <w:rFonts w:ascii="Times New Roman"/>
          <w:b w:val="false"/>
          <w:i w:val="false"/>
          <w:color w:val="000000"/>
          <w:sz w:val="28"/>
        </w:rPr>
        <w:t xml:space="preserve">5.2 Разработка новых  Подготовка    АТК      1        нет     нет </w:t>
      </w:r>
      <w:r>
        <w:br/>
      </w:r>
      <w:r>
        <w:rPr>
          <w:rFonts w:ascii="Times New Roman"/>
          <w:b w:val="false"/>
          <w:i w:val="false"/>
          <w:color w:val="000000"/>
          <w:sz w:val="28"/>
        </w:rPr>
        <w:t xml:space="preserve">
    форм обмена       и направле-          квартал </w:t>
      </w:r>
      <w:r>
        <w:br/>
      </w:r>
      <w:r>
        <w:rPr>
          <w:rFonts w:ascii="Times New Roman"/>
          <w:b w:val="false"/>
          <w:i w:val="false"/>
          <w:color w:val="000000"/>
          <w:sz w:val="28"/>
        </w:rPr>
        <w:t xml:space="preserve">
    информацией по    ние предло-          2004 г. </w:t>
      </w:r>
      <w:r>
        <w:br/>
      </w:r>
      <w:r>
        <w:rPr>
          <w:rFonts w:ascii="Times New Roman"/>
          <w:b w:val="false"/>
          <w:i w:val="false"/>
          <w:color w:val="000000"/>
          <w:sz w:val="28"/>
        </w:rPr>
        <w:t xml:space="preserve">
    фактам незакон-   жений в </w:t>
      </w:r>
      <w:r>
        <w:br/>
      </w:r>
      <w:r>
        <w:rPr>
          <w:rFonts w:ascii="Times New Roman"/>
          <w:b w:val="false"/>
          <w:i w:val="false"/>
          <w:color w:val="000000"/>
          <w:sz w:val="28"/>
        </w:rPr>
        <w:t xml:space="preserve">
    ного оборота      RILO- </w:t>
      </w:r>
      <w:r>
        <w:br/>
      </w:r>
      <w:r>
        <w:rPr>
          <w:rFonts w:ascii="Times New Roman"/>
          <w:b w:val="false"/>
          <w:i w:val="false"/>
          <w:color w:val="000000"/>
          <w:sz w:val="28"/>
        </w:rPr>
        <w:t xml:space="preserve">
    наркотиков с      Москва </w:t>
      </w:r>
      <w:r>
        <w:br/>
      </w:r>
      <w:r>
        <w:rPr>
          <w:rFonts w:ascii="Times New Roman"/>
          <w:b w:val="false"/>
          <w:i w:val="false"/>
          <w:color w:val="000000"/>
          <w:sz w:val="28"/>
        </w:rPr>
        <w:t xml:space="preserve">
    Национальным </w:t>
      </w:r>
      <w:r>
        <w:br/>
      </w:r>
      <w:r>
        <w:rPr>
          <w:rFonts w:ascii="Times New Roman"/>
          <w:b w:val="false"/>
          <w:i w:val="false"/>
          <w:color w:val="000000"/>
          <w:sz w:val="28"/>
        </w:rPr>
        <w:t xml:space="preserve">
    узлом связи </w:t>
      </w:r>
      <w:r>
        <w:br/>
      </w:r>
      <w:r>
        <w:rPr>
          <w:rFonts w:ascii="Times New Roman"/>
          <w:b w:val="false"/>
          <w:i w:val="false"/>
          <w:color w:val="000000"/>
          <w:sz w:val="28"/>
        </w:rPr>
        <w:t xml:space="preserve">
    стран-участников </w:t>
      </w:r>
      <w:r>
        <w:br/>
      </w:r>
      <w:r>
        <w:rPr>
          <w:rFonts w:ascii="Times New Roman"/>
          <w:b w:val="false"/>
          <w:i w:val="false"/>
          <w:color w:val="000000"/>
          <w:sz w:val="28"/>
        </w:rPr>
        <w:t xml:space="preserve">
    СНГ </w:t>
      </w:r>
      <w:r>
        <w:br/>
      </w:r>
      <w:r>
        <w:rPr>
          <w:rFonts w:ascii="Times New Roman"/>
          <w:b w:val="false"/>
          <w:i w:val="false"/>
          <w:color w:val="000000"/>
          <w:sz w:val="28"/>
        </w:rPr>
        <w:t xml:space="preserve">
       </w:t>
      </w:r>
      <w:r>
        <w:br/>
      </w:r>
      <w:r>
        <w:rPr>
          <w:rFonts w:ascii="Times New Roman"/>
          <w:b w:val="false"/>
          <w:i w:val="false"/>
          <w:color w:val="000000"/>
          <w:sz w:val="28"/>
        </w:rPr>
        <w:t xml:space="preserve">
5.3 Организация       Предложения   АТК,       3       нет    нет </w:t>
      </w:r>
      <w:r>
        <w:br/>
      </w:r>
      <w:r>
        <w:rPr>
          <w:rFonts w:ascii="Times New Roman"/>
          <w:b w:val="false"/>
          <w:i w:val="false"/>
          <w:color w:val="000000"/>
          <w:sz w:val="28"/>
        </w:rPr>
        <w:t xml:space="preserve">
    мероприятий по    Правитель-    МИД,    квартал </w:t>
      </w:r>
      <w:r>
        <w:br/>
      </w:r>
      <w:r>
        <w:rPr>
          <w:rFonts w:ascii="Times New Roman"/>
          <w:b w:val="false"/>
          <w:i w:val="false"/>
          <w:color w:val="000000"/>
          <w:sz w:val="28"/>
        </w:rPr>
        <w:t xml:space="preserve">
    проведению сове-  ству РК       тамо-   2004 г. </w:t>
      </w:r>
      <w:r>
        <w:br/>
      </w:r>
      <w:r>
        <w:rPr>
          <w:rFonts w:ascii="Times New Roman"/>
          <w:b w:val="false"/>
          <w:i w:val="false"/>
          <w:color w:val="000000"/>
          <w:sz w:val="28"/>
        </w:rPr>
        <w:t xml:space="preserve">
    щания руководи-                 женные </w:t>
      </w:r>
      <w:r>
        <w:br/>
      </w:r>
      <w:r>
        <w:rPr>
          <w:rFonts w:ascii="Times New Roman"/>
          <w:b w:val="false"/>
          <w:i w:val="false"/>
          <w:color w:val="000000"/>
          <w:sz w:val="28"/>
        </w:rPr>
        <w:t xml:space="preserve">
    телей подраз-                   службы </w:t>
      </w:r>
      <w:r>
        <w:br/>
      </w:r>
      <w:r>
        <w:rPr>
          <w:rFonts w:ascii="Times New Roman"/>
          <w:b w:val="false"/>
          <w:i w:val="false"/>
          <w:color w:val="000000"/>
          <w:sz w:val="28"/>
        </w:rPr>
        <w:t xml:space="preserve">
    делений по борьбе               стран- </w:t>
      </w:r>
      <w:r>
        <w:br/>
      </w:r>
      <w:r>
        <w:rPr>
          <w:rFonts w:ascii="Times New Roman"/>
          <w:b w:val="false"/>
          <w:i w:val="false"/>
          <w:color w:val="000000"/>
          <w:sz w:val="28"/>
        </w:rPr>
        <w:t xml:space="preserve">
    с контрабандой                  участниц </w:t>
      </w:r>
      <w:r>
        <w:br/>
      </w:r>
      <w:r>
        <w:rPr>
          <w:rFonts w:ascii="Times New Roman"/>
          <w:b w:val="false"/>
          <w:i w:val="false"/>
          <w:color w:val="000000"/>
          <w:sz w:val="28"/>
        </w:rPr>
        <w:t xml:space="preserve">
    наркотиков тамо-                СНГ </w:t>
      </w:r>
      <w:r>
        <w:br/>
      </w:r>
      <w:r>
        <w:rPr>
          <w:rFonts w:ascii="Times New Roman"/>
          <w:b w:val="false"/>
          <w:i w:val="false"/>
          <w:color w:val="000000"/>
          <w:sz w:val="28"/>
        </w:rPr>
        <w:t xml:space="preserve">
    женных служб в </w:t>
      </w:r>
      <w:r>
        <w:br/>
      </w:r>
      <w:r>
        <w:rPr>
          <w:rFonts w:ascii="Times New Roman"/>
          <w:b w:val="false"/>
          <w:i w:val="false"/>
          <w:color w:val="000000"/>
          <w:sz w:val="28"/>
        </w:rPr>
        <w:t xml:space="preserve">
    рамках стран- </w:t>
      </w:r>
      <w:r>
        <w:br/>
      </w:r>
      <w:r>
        <w:rPr>
          <w:rFonts w:ascii="Times New Roman"/>
          <w:b w:val="false"/>
          <w:i w:val="false"/>
          <w:color w:val="000000"/>
          <w:sz w:val="28"/>
        </w:rPr>
        <w:t xml:space="preserve">
    участниц СНГ </w:t>
      </w:r>
    </w:p>
    <w:p>
      <w:pPr>
        <w:spacing w:after="0"/>
        <w:ind w:left="0"/>
        <w:jc w:val="left"/>
      </w:pPr>
      <w:r>
        <w:rPr>
          <w:rFonts w:ascii="Times New Roman"/>
          <w:b/>
          <w:i w:val="false"/>
          <w:color w:val="000000"/>
        </w:rPr>
        <w:t xml:space="preserve">        6. Социальная и кадровая политика </w:t>
      </w:r>
    </w:p>
    <w:p>
      <w:pPr>
        <w:spacing w:after="0"/>
        <w:ind w:left="0"/>
        <w:jc w:val="both"/>
      </w:pPr>
      <w:r>
        <w:rPr>
          <w:rFonts w:ascii="Times New Roman"/>
          <w:b w:val="false"/>
          <w:i w:val="false"/>
          <w:color w:val="000000"/>
          <w:sz w:val="28"/>
        </w:rPr>
        <w:t xml:space="preserve">6.1 Создание госу-    Проект        АТК        2       нет    нет </w:t>
      </w:r>
      <w:r>
        <w:br/>
      </w:r>
      <w:r>
        <w:rPr>
          <w:rFonts w:ascii="Times New Roman"/>
          <w:b w:val="false"/>
          <w:i w:val="false"/>
          <w:color w:val="000000"/>
          <w:sz w:val="28"/>
        </w:rPr>
        <w:t xml:space="preserve">
    дарственного      постановления          квартал </w:t>
      </w:r>
      <w:r>
        <w:br/>
      </w:r>
      <w:r>
        <w:rPr>
          <w:rFonts w:ascii="Times New Roman"/>
          <w:b w:val="false"/>
          <w:i w:val="false"/>
          <w:color w:val="000000"/>
          <w:sz w:val="28"/>
        </w:rPr>
        <w:t xml:space="preserve">
    учреждения        Правительства          2004 г. </w:t>
      </w:r>
      <w:r>
        <w:br/>
      </w:r>
      <w:r>
        <w:rPr>
          <w:rFonts w:ascii="Times New Roman"/>
          <w:b w:val="false"/>
          <w:i w:val="false"/>
          <w:color w:val="000000"/>
          <w:sz w:val="28"/>
        </w:rPr>
        <w:t xml:space="preserve">
    "Учебно-методи-   РК </w:t>
      </w:r>
      <w:r>
        <w:br/>
      </w:r>
      <w:r>
        <w:rPr>
          <w:rFonts w:ascii="Times New Roman"/>
          <w:b w:val="false"/>
          <w:i w:val="false"/>
          <w:color w:val="000000"/>
          <w:sz w:val="28"/>
        </w:rPr>
        <w:t xml:space="preserve">
    ческий центр </w:t>
      </w:r>
      <w:r>
        <w:br/>
      </w:r>
      <w:r>
        <w:rPr>
          <w:rFonts w:ascii="Times New Roman"/>
          <w:b w:val="false"/>
          <w:i w:val="false"/>
          <w:color w:val="000000"/>
          <w:sz w:val="28"/>
        </w:rPr>
        <w:t xml:space="preserve">
    Агентства тамо- </w:t>
      </w:r>
      <w:r>
        <w:br/>
      </w:r>
      <w:r>
        <w:rPr>
          <w:rFonts w:ascii="Times New Roman"/>
          <w:b w:val="false"/>
          <w:i w:val="false"/>
          <w:color w:val="000000"/>
          <w:sz w:val="28"/>
        </w:rPr>
        <w:t xml:space="preserve">
    женного контроля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в г. Алматы" </w:t>
      </w:r>
      <w:r>
        <w:br/>
      </w:r>
      <w:r>
        <w:rPr>
          <w:rFonts w:ascii="Times New Roman"/>
          <w:b w:val="false"/>
          <w:i w:val="false"/>
          <w:color w:val="000000"/>
          <w:sz w:val="28"/>
        </w:rPr>
        <w:t xml:space="preserve">
       </w:t>
      </w:r>
      <w:r>
        <w:br/>
      </w:r>
      <w:r>
        <w:rPr>
          <w:rFonts w:ascii="Times New Roman"/>
          <w:b w:val="false"/>
          <w:i w:val="false"/>
          <w:color w:val="000000"/>
          <w:sz w:val="28"/>
        </w:rPr>
        <w:t xml:space="preserve">
6.2 Создание госу-    Проект        АТК        2       нет    нет </w:t>
      </w:r>
      <w:r>
        <w:br/>
      </w:r>
      <w:r>
        <w:rPr>
          <w:rFonts w:ascii="Times New Roman"/>
          <w:b w:val="false"/>
          <w:i w:val="false"/>
          <w:color w:val="000000"/>
          <w:sz w:val="28"/>
        </w:rPr>
        <w:t xml:space="preserve">
    дарственного      постановления          квартал </w:t>
      </w:r>
      <w:r>
        <w:br/>
      </w:r>
      <w:r>
        <w:rPr>
          <w:rFonts w:ascii="Times New Roman"/>
          <w:b w:val="false"/>
          <w:i w:val="false"/>
          <w:color w:val="000000"/>
          <w:sz w:val="28"/>
        </w:rPr>
        <w:t xml:space="preserve">
    учреждения        Правительства          2004 г. </w:t>
      </w:r>
      <w:r>
        <w:br/>
      </w:r>
      <w:r>
        <w:rPr>
          <w:rFonts w:ascii="Times New Roman"/>
          <w:b w:val="false"/>
          <w:i w:val="false"/>
          <w:color w:val="000000"/>
          <w:sz w:val="28"/>
        </w:rPr>
        <w:t xml:space="preserve">
    "Учебно-методи-   РК </w:t>
      </w:r>
      <w:r>
        <w:br/>
      </w:r>
      <w:r>
        <w:rPr>
          <w:rFonts w:ascii="Times New Roman"/>
          <w:b w:val="false"/>
          <w:i w:val="false"/>
          <w:color w:val="000000"/>
          <w:sz w:val="28"/>
        </w:rPr>
        <w:t xml:space="preserve">
    ческий центр </w:t>
      </w:r>
      <w:r>
        <w:br/>
      </w:r>
      <w:r>
        <w:rPr>
          <w:rFonts w:ascii="Times New Roman"/>
          <w:b w:val="false"/>
          <w:i w:val="false"/>
          <w:color w:val="000000"/>
          <w:sz w:val="28"/>
        </w:rPr>
        <w:t xml:space="preserve">
    Агентства тамо- </w:t>
      </w:r>
      <w:r>
        <w:br/>
      </w:r>
      <w:r>
        <w:rPr>
          <w:rFonts w:ascii="Times New Roman"/>
          <w:b w:val="false"/>
          <w:i w:val="false"/>
          <w:color w:val="000000"/>
          <w:sz w:val="28"/>
        </w:rPr>
        <w:t xml:space="preserve">
    женного контроля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в </w:t>
      </w:r>
      <w:r>
        <w:br/>
      </w:r>
      <w:r>
        <w:rPr>
          <w:rFonts w:ascii="Times New Roman"/>
          <w:b w:val="false"/>
          <w:i w:val="false"/>
          <w:color w:val="000000"/>
          <w:sz w:val="28"/>
        </w:rPr>
        <w:t xml:space="preserve">
    г. Атырау" </w:t>
      </w:r>
      <w:r>
        <w:br/>
      </w:r>
      <w:r>
        <w:rPr>
          <w:rFonts w:ascii="Times New Roman"/>
          <w:b w:val="false"/>
          <w:i w:val="false"/>
          <w:color w:val="000000"/>
          <w:sz w:val="28"/>
        </w:rPr>
        <w:t xml:space="preserve">
       </w:t>
      </w:r>
      <w:r>
        <w:br/>
      </w:r>
      <w:r>
        <w:rPr>
          <w:rFonts w:ascii="Times New Roman"/>
          <w:b w:val="false"/>
          <w:i w:val="false"/>
          <w:color w:val="000000"/>
          <w:sz w:val="28"/>
        </w:rPr>
        <w:t xml:space="preserve">
6.3 Строительство     Проект        АТК      2004   500000,0 Рес- </w:t>
      </w:r>
      <w:r>
        <w:br/>
      </w:r>
      <w:r>
        <w:rPr>
          <w:rFonts w:ascii="Times New Roman"/>
          <w:b w:val="false"/>
          <w:i w:val="false"/>
          <w:color w:val="000000"/>
          <w:sz w:val="28"/>
        </w:rPr>
        <w:t xml:space="preserve">
    здания "Учебно-   постановления          год             публи- </w:t>
      </w:r>
      <w:r>
        <w:br/>
      </w:r>
      <w:r>
        <w:rPr>
          <w:rFonts w:ascii="Times New Roman"/>
          <w:b w:val="false"/>
          <w:i w:val="false"/>
          <w:color w:val="000000"/>
          <w:sz w:val="28"/>
        </w:rPr>
        <w:t xml:space="preserve">
    методического     Правительства          2005   499350,0 канский </w:t>
      </w:r>
      <w:r>
        <w:br/>
      </w:r>
      <w:r>
        <w:rPr>
          <w:rFonts w:ascii="Times New Roman"/>
          <w:b w:val="false"/>
          <w:i w:val="false"/>
          <w:color w:val="000000"/>
          <w:sz w:val="28"/>
        </w:rPr>
        <w:t xml:space="preserve">
    центра Агентства  РК                     год             бюджет </w:t>
      </w:r>
      <w:r>
        <w:br/>
      </w:r>
      <w:r>
        <w:rPr>
          <w:rFonts w:ascii="Times New Roman"/>
          <w:b w:val="false"/>
          <w:i w:val="false"/>
          <w:color w:val="000000"/>
          <w:sz w:val="28"/>
        </w:rPr>
        <w:t xml:space="preserve">
    таможенного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в </w:t>
      </w:r>
      <w:r>
        <w:br/>
      </w:r>
      <w:r>
        <w:rPr>
          <w:rFonts w:ascii="Times New Roman"/>
          <w:b w:val="false"/>
          <w:i w:val="false"/>
          <w:color w:val="000000"/>
          <w:sz w:val="28"/>
        </w:rPr>
        <w:t xml:space="preserve">
    г. Алматы" </w:t>
      </w:r>
      <w:r>
        <w:br/>
      </w:r>
      <w:r>
        <w:rPr>
          <w:rFonts w:ascii="Times New Roman"/>
          <w:b w:val="false"/>
          <w:i w:val="false"/>
          <w:color w:val="000000"/>
          <w:sz w:val="28"/>
        </w:rPr>
        <w:t xml:space="preserve">
       </w:t>
      </w:r>
      <w:r>
        <w:br/>
      </w:r>
      <w:r>
        <w:rPr>
          <w:rFonts w:ascii="Times New Roman"/>
          <w:b w:val="false"/>
          <w:i w:val="false"/>
          <w:color w:val="000000"/>
          <w:sz w:val="28"/>
        </w:rPr>
        <w:t xml:space="preserve">
6.4 Строительство     Проект        АТК      2004   299980,0 Рес- </w:t>
      </w:r>
      <w:r>
        <w:br/>
      </w:r>
      <w:r>
        <w:rPr>
          <w:rFonts w:ascii="Times New Roman"/>
          <w:b w:val="false"/>
          <w:i w:val="false"/>
          <w:color w:val="000000"/>
          <w:sz w:val="28"/>
        </w:rPr>
        <w:t xml:space="preserve">
    общежития для     постановления          год             публи- </w:t>
      </w:r>
      <w:r>
        <w:br/>
      </w:r>
      <w:r>
        <w:rPr>
          <w:rFonts w:ascii="Times New Roman"/>
          <w:b w:val="false"/>
          <w:i w:val="false"/>
          <w:color w:val="000000"/>
          <w:sz w:val="28"/>
        </w:rPr>
        <w:t xml:space="preserve">
    сотрудников       Правительства                          канский </w:t>
      </w:r>
      <w:r>
        <w:br/>
      </w:r>
      <w:r>
        <w:rPr>
          <w:rFonts w:ascii="Times New Roman"/>
          <w:b w:val="false"/>
          <w:i w:val="false"/>
          <w:color w:val="000000"/>
          <w:sz w:val="28"/>
        </w:rPr>
        <w:t xml:space="preserve">
    таможенных        РК                                     бюджет </w:t>
      </w:r>
      <w:r>
        <w:br/>
      </w:r>
      <w:r>
        <w:rPr>
          <w:rFonts w:ascii="Times New Roman"/>
          <w:b w:val="false"/>
          <w:i w:val="false"/>
          <w:color w:val="000000"/>
          <w:sz w:val="28"/>
        </w:rPr>
        <w:t xml:space="preserve">
    органов на 100 </w:t>
      </w:r>
      <w:r>
        <w:br/>
      </w:r>
      <w:r>
        <w:rPr>
          <w:rFonts w:ascii="Times New Roman"/>
          <w:b w:val="false"/>
          <w:i w:val="false"/>
          <w:color w:val="000000"/>
          <w:sz w:val="28"/>
        </w:rPr>
        <w:t xml:space="preserve">
    мест в г. Астана </w:t>
      </w:r>
      <w:r>
        <w:br/>
      </w:r>
      <w:r>
        <w:rPr>
          <w:rFonts w:ascii="Times New Roman"/>
          <w:b w:val="false"/>
          <w:i w:val="false"/>
          <w:color w:val="000000"/>
          <w:sz w:val="28"/>
        </w:rPr>
        <w:t xml:space="preserve">
       </w:t>
      </w:r>
      <w:r>
        <w:br/>
      </w:r>
      <w:r>
        <w:rPr>
          <w:rFonts w:ascii="Times New Roman"/>
          <w:b w:val="false"/>
          <w:i w:val="false"/>
          <w:color w:val="000000"/>
          <w:sz w:val="28"/>
        </w:rPr>
        <w:t xml:space="preserve">
6.5 Строительство     Проект        АТК      2004   248400,0 Рес- </w:t>
      </w:r>
      <w:r>
        <w:br/>
      </w:r>
      <w:r>
        <w:rPr>
          <w:rFonts w:ascii="Times New Roman"/>
          <w:b w:val="false"/>
          <w:i w:val="false"/>
          <w:color w:val="000000"/>
          <w:sz w:val="28"/>
        </w:rPr>
        <w:t xml:space="preserve">
    жилья для работ-  постановления          год             публи- </w:t>
      </w:r>
      <w:r>
        <w:br/>
      </w:r>
      <w:r>
        <w:rPr>
          <w:rFonts w:ascii="Times New Roman"/>
          <w:b w:val="false"/>
          <w:i w:val="false"/>
          <w:color w:val="000000"/>
          <w:sz w:val="28"/>
        </w:rPr>
        <w:t xml:space="preserve">
    ников таможенной  Правительства          2005   248400,0 канский </w:t>
      </w:r>
      <w:r>
        <w:br/>
      </w:r>
      <w:r>
        <w:rPr>
          <w:rFonts w:ascii="Times New Roman"/>
          <w:b w:val="false"/>
          <w:i w:val="false"/>
          <w:color w:val="000000"/>
          <w:sz w:val="28"/>
        </w:rPr>
        <w:t xml:space="preserve">
    службы таможни    РК                     год             бюджет </w:t>
      </w:r>
      <w:r>
        <w:br/>
      </w:r>
      <w:r>
        <w:rPr>
          <w:rFonts w:ascii="Times New Roman"/>
          <w:b w:val="false"/>
          <w:i w:val="false"/>
          <w:color w:val="000000"/>
          <w:sz w:val="28"/>
        </w:rPr>
        <w:t xml:space="preserve">
    "Достык" </w:t>
      </w:r>
      <w:r>
        <w:br/>
      </w:r>
      <w:r>
        <w:rPr>
          <w:rFonts w:ascii="Times New Roman"/>
          <w:b w:val="false"/>
          <w:i w:val="false"/>
          <w:color w:val="000000"/>
          <w:sz w:val="28"/>
        </w:rPr>
        <w:t xml:space="preserve">
       </w:t>
      </w:r>
      <w:r>
        <w:br/>
      </w:r>
      <w:r>
        <w:rPr>
          <w:rFonts w:ascii="Times New Roman"/>
          <w:b w:val="false"/>
          <w:i w:val="false"/>
          <w:color w:val="000000"/>
          <w:sz w:val="28"/>
        </w:rPr>
        <w:t xml:space="preserve">
6.6 Расширение        Заключение    АТК,      2       нет      нет </w:t>
      </w:r>
      <w:r>
        <w:br/>
      </w:r>
      <w:r>
        <w:rPr>
          <w:rFonts w:ascii="Times New Roman"/>
          <w:b w:val="false"/>
          <w:i w:val="false"/>
          <w:color w:val="000000"/>
          <w:sz w:val="28"/>
        </w:rPr>
        <w:t xml:space="preserve">
    взаимодействия    соглашений    МОН     квартал </w:t>
      </w:r>
      <w:r>
        <w:br/>
      </w:r>
      <w:r>
        <w:rPr>
          <w:rFonts w:ascii="Times New Roman"/>
          <w:b w:val="false"/>
          <w:i w:val="false"/>
          <w:color w:val="000000"/>
          <w:sz w:val="28"/>
        </w:rPr>
        <w:t xml:space="preserve">
    с образователь-                         2004 г., </w:t>
      </w:r>
      <w:r>
        <w:br/>
      </w:r>
      <w:r>
        <w:rPr>
          <w:rFonts w:ascii="Times New Roman"/>
          <w:b w:val="false"/>
          <w:i w:val="false"/>
          <w:color w:val="000000"/>
          <w:sz w:val="28"/>
        </w:rPr>
        <w:t xml:space="preserve">
    ными учреждениями </w:t>
      </w:r>
      <w:r>
        <w:br/>
      </w:r>
      <w:r>
        <w:rPr>
          <w:rFonts w:ascii="Times New Roman"/>
          <w:b w:val="false"/>
          <w:i w:val="false"/>
          <w:color w:val="000000"/>
          <w:sz w:val="28"/>
        </w:rPr>
        <w:t xml:space="preserve">
    государств-участ- </w:t>
      </w:r>
      <w:r>
        <w:br/>
      </w:r>
      <w:r>
        <w:rPr>
          <w:rFonts w:ascii="Times New Roman"/>
          <w:b w:val="false"/>
          <w:i w:val="false"/>
          <w:color w:val="000000"/>
          <w:sz w:val="28"/>
        </w:rPr>
        <w:t xml:space="preserve">
    ников СНГ и стран                         2 </w:t>
      </w:r>
      <w:r>
        <w:br/>
      </w:r>
      <w:r>
        <w:rPr>
          <w:rFonts w:ascii="Times New Roman"/>
          <w:b w:val="false"/>
          <w:i w:val="false"/>
          <w:color w:val="000000"/>
          <w:sz w:val="28"/>
        </w:rPr>
        <w:t xml:space="preserve">
    ЕС, международными                      квартал </w:t>
      </w:r>
      <w:r>
        <w:br/>
      </w:r>
      <w:r>
        <w:rPr>
          <w:rFonts w:ascii="Times New Roman"/>
          <w:b w:val="false"/>
          <w:i w:val="false"/>
          <w:color w:val="000000"/>
          <w:sz w:val="28"/>
        </w:rPr>
        <w:t xml:space="preserve">
    организациями по                        2005 г. </w:t>
      </w:r>
      <w:r>
        <w:br/>
      </w:r>
      <w:r>
        <w:rPr>
          <w:rFonts w:ascii="Times New Roman"/>
          <w:b w:val="false"/>
          <w:i w:val="false"/>
          <w:color w:val="000000"/>
          <w:sz w:val="28"/>
        </w:rPr>
        <w:t xml:space="preserve">
    реализации сов- </w:t>
      </w:r>
      <w:r>
        <w:br/>
      </w:r>
      <w:r>
        <w:rPr>
          <w:rFonts w:ascii="Times New Roman"/>
          <w:b w:val="false"/>
          <w:i w:val="false"/>
          <w:color w:val="000000"/>
          <w:sz w:val="28"/>
        </w:rPr>
        <w:t xml:space="preserve">
    местных программ </w:t>
      </w:r>
      <w:r>
        <w:br/>
      </w:r>
      <w:r>
        <w:rPr>
          <w:rFonts w:ascii="Times New Roman"/>
          <w:b w:val="false"/>
          <w:i w:val="false"/>
          <w:color w:val="000000"/>
          <w:sz w:val="28"/>
        </w:rPr>
        <w:t xml:space="preserve">
    обучения и повыше- </w:t>
      </w:r>
      <w:r>
        <w:br/>
      </w:r>
      <w:r>
        <w:rPr>
          <w:rFonts w:ascii="Times New Roman"/>
          <w:b w:val="false"/>
          <w:i w:val="false"/>
          <w:color w:val="000000"/>
          <w:sz w:val="28"/>
        </w:rPr>
        <w:t xml:space="preserve">
    ния квалификации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