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e203" w14:textId="8c8e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2003 года N 1024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Отозвать ранее выданные лицензии на право пользования недрами в Республике Казахстан в связи с нарушениями условий лицензий о сроках заключения контрактов на проведение операций по недропользованию согласно прилагаемому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2001 года N 348 "О переоформлении и внесении изменений в лицензии на право недропользования, отзывах лицензий на право недропользования"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принять необходимые меры по исполнению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2003 г. N 1024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Перечень отзываемых лицензий на право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недрами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!Лицензия (серия,!Недропользова-!Наименование лицензии,!Примеча-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  номер, дата   !тель          !местонахождение объек-!ния (на-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    выдачи)     !              !тов недропользования  !рушения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 !              !(по состоянию на мо-  !лицен-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 !              !мент выдачи)          !зионных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 !              !                      !условий)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Серия МГ N 808   Рудоуправление Добыча урановых руд    Не заклю-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(уран) от        N 5 Государст- Грачевского месторож-  чен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 января 1996    венной холдин- дения в Айыртауском    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             говой компании районе Кокшетауской 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"Целинный      области                (подпункт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горно-химичес-                        6.1)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кий комбинат"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Серия АИ N 1528  Закрытое ак-   Добыча урана месторож- Не заклю-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4 марта 1999  ционерное об-  дения Семизбай в Вали- чен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             щество "На-    хановском районе       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циональная     Северо-Казахстанской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атомная ком-   области                (пункт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пания "Каз-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Серия МГ N 1264  Акционерное    Добыча силикатных ни-  Не заклю-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(никель, ко-     общество       кель-кобальтовых руд   чен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бальт) от 5      открытого типа Джусалинского место-   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марта 1997 года  "Концерн       рождения в Ленинском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ЕЛРОВО"        районе Актюбинской     (подпункт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области                6.1)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Серия ГКИ N 1385 Товарищество с Разведка на золото,    Не заклю-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(золото, цветные ограниченной   цветные и редкие       чен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редкие металлы)ответственнос- металлы Балыктинской   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19 февраля    тью "Ресурсы   зоны в Восточно-    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1998 года        полигона"      Казахстанской области  (подпункт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7.1)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Серия АИ N 1532  Товарищество с Добыча техногенных ми- Не заклю-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10 сентября   ограниченной   неральных образований  чен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года        ответственнос- Нижне-Кайрактинской    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тью "Разведоч- обогатительной фабрики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ное эксплуата- в Карагандинской       (пункт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ционное пред-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приятие РЭП"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