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1ff4" w14:textId="45b1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нормативе текущих затрат на одного работника по группам государственных органов, финансируемых из республиканского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2003 года N 1026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 статьи 9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 апреля 1999 года "О бюджетной системе" Правительство Республики Казахстан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норматив текущих затрат на одного работника по группам государственных органов, финансируемых из республиканского бюджета, на 2003 год.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2003 года N 1026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Норматив* текущих затрат на одного работника по группам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государственных органов, финансируемых из республиканского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бюджета, на 2003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!Норматив текущих затрат на 1 работника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           в год (тенге)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 Для центрального !Для территориальных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!аппарата государ- !подразделений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!ственного органа  !государственных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!(включая ведом-   !органов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!ства)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 группа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Администрация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 1 273 000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Верховный Суд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 1 513 000             405 000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Генеральная прокуратура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878 000             562 000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 1 050 000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Конституционный Совет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 1 686 000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Счетный комитет по контролю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исполнением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ского бюджета                    1 719 000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Хозяйственное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Парламента Республики            2 668 327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Центральная избирательная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 Республики              1 094 348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Национальный центр по правам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человека                         1 050 000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756 000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 группа              
</w:t>
      </w:r>
      <w:r>
        <w:rPr>
          <w:rFonts w:ascii="Times New Roman"/>
          <w:b w:val="false"/>
          <w:i w:val="false"/>
          <w:color w:val="000000"/>
          <w:sz w:val="28"/>
        </w:rPr>
        <w:t>
768 000             405 000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кроме: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государственным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закупкам                           914 000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 группа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609 000             405 000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кроме: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547 000             441 000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 экономики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547 000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                          609 000             407 450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Министерства образования и         686 000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науки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статистике (на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содержание статистиков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сельских округах)                                      233 000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по регулированию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естественных монополий и защите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конкуренции                        741 000             405 000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Агентства финансовой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630 521             447 926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 группа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чрезвычайным ситуациям          633 000             405 000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 609 000             308 000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Министерство обороны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центральный аппарат            632 000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департаменты областей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(управления и отделы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районов и городов)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делам обороны                                       270 000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Норматив текущих затрат на одного работника по группам государственных органов, финансируемых из республиканского бюджета, на 2003 год применяется также в случае реорганизации государственных органов для определения передаваемой суммы финансовых средств.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нормативу текущих затрат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одного работника по группам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республиканского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бюджета, на 2003 год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государственных органов, финансируемых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республиканского бюджета, по группам для определения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норматива текущих затрат на одного работника на 2003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 группа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Канцелярия Премьер-Министра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Конституционный Совет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Счетный комитет по контролю за исполнением республиканского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Хозяйственное управление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избирательная комиссия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Национальный центр по правам человека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делами Президента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 группа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туризму и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государственным закупкам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государственным материальным резервам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управлению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миграции и демографии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 группа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регулированию естественных монополий и защите конкуренции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финансовой полиции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Агентство таможенного контроля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энергетики и минеральных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иностранных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культуры, информации и общественного согласия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образования и науки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труда и социальной защиты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транспорта и коммуникаций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охраны окружающей среды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сельского хозяйства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экономики и бюджетного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индустрии и торговли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4 группа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Агентство Республики Казахстан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внутренних дел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обороны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нормативу текущих затрат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одного работника по группам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органов,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финансируемых из республиканского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бюджета, на 2003 год      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текущих затрат, входящих в норматив на одного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работника государственных органов, финансируемых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из республиканского бюджета, на 2003 год*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Заработная 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денежные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Компенсационные выплаты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Взносы работодателей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продуктов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медикаментов и прочих средств медицинского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пошив и ремонт предметов вещевого имущества и другого форменного и специального обмундирования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особого оборудования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Командировочные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аренды помещений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прочих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коммунальных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услуг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транспортных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электроэнергию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отопление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Содержание, обслуживание, текущий ремонт зданий, помещений, оборудования и других основных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исполнительных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Особые 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услуги, кроме услуг, оказываемых в рамках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Трансферты физическим лицам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текущие расходы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Текущие затраты по перечню осуществляются в соответствии со структурой специфик экономической классификации расходов бюджета Республики Казахстан, утвержденной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Министерства финансов Республики Казахстан от 17 января 2001 года N 19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