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32761" w14:textId="1a327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10 мая 2000 года N 685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2003 года N 1031. Утратило силу постановлением Правительства Республики Казахстан от 19 июля 2011 года № 830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19.07.2011 </w:t>
      </w:r>
      <w:r>
        <w:rPr>
          <w:rFonts w:ascii="Times New Roman"/>
          <w:b w:val="false"/>
          <w:i w:val="false"/>
          <w:color w:val="ff0000"/>
          <w:sz w:val="28"/>
        </w:rPr>
        <w:t>№ 830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мая 2000 года N 685 "О премиях в области науки" (САПП Республики Казахстан, 2000 г., N 22, ст. 243) следующие изменение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слово "шестом"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"Министерство сельского хозяйства Республики Казахстан - премий, перечисленных в абзаце шестом с 2003 года;";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"Бюджетные средства, предусмотренные Министерству образования и науки Республики Казахстан на выплату премий имени А.И. Бараева, начиная с 2004 года, передать Министерству сельского хозяйства Республики Казахстан.".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