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a7e68" w14:textId="dea7e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признании утратившими силу некоторых Указов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октября 2003 года N 1049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признании утратившими силу некоторых Указов Президента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Проект    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Указ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признании утратившими силу некоторых Указов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29 сентября 2001 года N 692 "Об образовании Совета предпринимателей при Президенте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5 августа 2002 года N 915 "О внесении изменений в Указ Президента Республики Казахстан от 29 сентября 2001 года N 692";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18 октября 2002 года N 967 "О внесении изменения в Указ Президента Республики Казахстан от 29 сентября 2001 года N 692" (САПП Республики Казахстан 2002 г., N 35, ст. 374);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3 марта 2003 года N 1036 "О внесении изменения в Указ Президента Республики Казахстан от 29 сентября 2001 года N 692".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привести свои решения в соответствие с настоящим указом.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