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bf13" w14:textId="a4ab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октября 2000 года N 1631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2003 года N 1059.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октября 2000 года N 1631 "Об образовании Совета по туризму" (САПП Республики Казахстан, 2000 г., N 44-45, ст. 534)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туризму: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Павлова Александра Сергеевича   - Первого заместителя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председателем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Уажанова Турсуна Ушбаевича      - заместителя директора Пограничной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службы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Мухамеджанова Бауржана Алимовича, Несипбаева Курманбека Кенесовича.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