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4f6a" w14:textId="9c34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квоте иммиграции оралманов на 2004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2003 N 1063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квоте иммиграции оралманов на 2004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  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квоте иммиграции оралманов на 2004 год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декабря 1997 года "О миграции населения" и в целях организации переселения и обустройства семей оралманов, изъявивших желание возвратиться на свою историческую родину,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представленную Правительством Республики Казахстан квоту иммиграции оралманов на 2004 год в количестве 10000 семей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совместно с акимами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прием, обустройство включенных в квоту иммиграции оралманов и условия для их адаптации в местах расселения, а также осуществить организованное переселение лиц казахской национальности, которые не могут вернуться на свою историческую родину без финансовой поддержки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разработать схему размещения оралманов с учетом социально-экономической ситуации в регионах;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 по реализации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_____200_ года N ___     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Квота </w:t>
      </w:r>
      <w:r>
        <w:br/>
      </w:r>
      <w:r>
        <w:rPr>
          <w:rFonts w:ascii="Times New Roman"/>
          <w:b/>
          <w:i w:val="false"/>
          <w:color w:val="000000"/>
        </w:rPr>
        <w:t xml:space="preserve">
иммиграции оралманов на 2004 год (семей)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Наименование!Ислам- !Ислам- !Афга-!Китай- !Мон- !Турец-!Россий-!Тур-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областей    !ская   !ская   !нис- !ская   !голия!кая   !ская   !кме-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!Респуб-!Респуб-!тан  !Народ- !     !Рес-  !Федера-!нис-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!лика   !лика   !     !ная    !     !публи-!ция    !тан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!Иран   !Пакис- !     !Респуб-!     !ка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       !тан    !     !лика   !     !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Акмолинская                           65    100           105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Актюбинская                                                25  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Алматинская                          325     70     30     15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Атырауская                                                 20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                   200     80            15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Жамбылская                             5                   10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                                        300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Карагандинская                        50     90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Кызылординская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Костанайская                                 90        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Мангистауская    40                    1                    5  609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Павлодарская                                100          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                           80           380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     20     50                    10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Астана                             10      5            10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Алматы                             10      5     10      5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            40    20     50     666    620     50   1445  781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Наименование!Узбеки-!Кыргыз-!Др.   !Всего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областей    !стан   !ская   !страны!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       !Респуб-!СНГ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       !лика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Акмолинская    528      5       2    810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Актюбинская    580                   680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Алматинская    205      5            655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Атырауская     340                   380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 165      5       3    470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Жамбылская     510     40       5    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 390      5            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Карагандинская 532      5            682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Кызылординская 400                  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Костанайская   300             10    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Мангистауская  395                  1050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Павлодарская   400                   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 287      3            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 1148             10   1258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Астана       23      5       2 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Алматы       13      5       2     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         6216     78      34  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