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2a12" w14:textId="e0e2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февраля 2000 года N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2003 года N 1065. Утратило силу постановлением Правительства Республики Казахстан от 21 декабря 2007 года N 1256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20 октября 2003 года N 1065 утратило силу постановлением Правительства РК от 21 декабря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февраля 2000 года N 300 "О гарантированном государственном нормативе сети организаций образования" (САПП Республики Казахстан, 2000 г., N 9-10, ст. 110)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2 слова "согласно приложению"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приложению к указанному постановлению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