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df3a" w14:textId="1b9d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11 августа 2003 года N 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октября 2003 года N 1068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Правительства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августа 2003 года N 796 "Об утверждении Перечня республиканских инвестиционных проектов для финансирования разработки и проведения экспертиз технико-экономических обоснований"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республиканских инвестиционных проектов для финансирования разработки и проведения экспертиз технико-экономических обоснований за счет средств республиканской бюджетной программы 035 "Разработка и экспертиза технико-экономических обоснований республиканских инвестиционных проектов",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"Министерство здравоохранения Республики Казахстан" дополнить строками, порядковые номера 9-1 и 9-2,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"9-1   Развитие мобильной и телемедицины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сельском здравоохранении                      28,00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9-2   Создание Единой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здравоохранения Республики Казахстан          12,00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и строкой, порядковый номер 23, следующего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      Агентство Республики Казахстан по туризму и спорту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     Республиканская база лыжного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г. Щучинске                                7,43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