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b57f" w14:textId="cc0b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Правительством
Японии о привлечении займа Японии для осуществления проекта "Водоснабжение и канализация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2003 года N 1072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займа Японии для осуществления проекта "Водоснабжение и канализация города Астаны".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О ратификации Соглашения в форме обмена нотами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Японии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привлечении займа Японии для осуществления проекта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"Водоснабжение и канализация города Астаны"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в форме обмена нотами между Правительством Республики Казахстан и Правительством Японии о привлечении займа Японии для осуществления проекта "Водоснабжение и канализация города Астаны", совершенное в Астане 29 марта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Перевод ноты Посольства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"29" марта 2002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имею честь подтвердить следующее Соглашение, достигнутое недавно между представителями Правительства Японии и Правительства Республики Казахстан по вопросу предоставления займа Японии в целях поддержки экономической стабилизации и процесса развития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Заем на общую сумму двадцать один миллиард триста шестьдесят один миллион японских йен (Y 21 361 000 000) (далее - именуемый "Заем") будет предоставлен Правительству Республики Казахстан Японским Банком Международного Сотрудничества (далее - именуемый "Банк") в соответствии с национальным законодательством Японии для выполнения проекта "Водоснабжение и канализация города Астаны" (далее - именуемый "Проект").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(1) Заем будет доступен для использования в соответствии с Соглашением о займе, которое будет заключено между Правительством Республики Казахстан и Банком. Период и условия Займа, а также процедуры по его использованию будут определяться в соответствии с вышеназванным Соглашением о займе, которое, среди прочего, будет содержать следующие принципы: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(i) срок выплаты будет составлять двадцать (20) лет после окончания льготного периода в десять (10)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процентная ставка будет составлять две целых две десятых годовых (2,2%);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Несмотря на вышеизложенное условие подпункта (а), в том случае, когда часть Займа будет доступна для покрытия расходов консультантов по Проекту, имеет место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период выплаты по названной части будет составлять тридцать (30) лет после окончания льготного периода в десять (10)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Его Превосходительство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Г-н Ерлан Идрисов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(ii) процентная ставка по названной части будет составлять ноль целых семьдесят пять сотых годовых (0,75%);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Заем будет предоставляться в течение девяти (9) лет с момента вступления в силу вышеназванного Соглашения о займе.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Соглашение о займе, вышеупомянутое в подпункте (1) настоящего пункта, будет заключено после положительного рассмотрения Банком технико-экономического обоснования Проекта, включающего вопросы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Период предоставления Займа, вышеупомянутого в подпункте (1) настоящего пункта (в), может быть продлен по согласованию уполномоченных властей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Средства займа будут доступны для покрытия платежей казахстанского исполнительного агентства перед поставщиками, контрактными организациями и/или консультантами из приемлемых стран по контрактам, которые могут возникнуть между ними на покупку продукции и/или услуг, необходимых для выполнения Проекта, при условии, что такая продукция произведена и/или услуги предоставлены в/из этих приемлемых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Перечень приемлемых стран, вышеупомянутый в подпункте (1), будет согласован между уполномоченными органами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Часть Займа может быть использована для покрытия приемлемых требований в национальной валюте Республики Казахстан, связанных с выполнением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будет гарантировать, что продукция и/или услуги, упомянутые в подпункте (1) пункта (3), будет приобретена в соответствии с изложенными правилами Банка по закупкам и последующей процедурой проведения международного тендера, за исключением случаев, когда такая процедура неприменима или неуместна.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грузовых и морских перевозок и страхования продукции, приобретенной по Займу, Правительство Республики Казахстан воздержится от любых ограничений, которые могут препятствовать честной и свободной конкуренции среди транспортных и морских страховых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Японским подданным, чьи услуги могут требоваться в Республике Казахстан в связи с поставкой продукции и/или услуг, упомянутых в подпункте (1) пункта (3), будут предоставлены условия, необходимые для въезда и проживания в Республике Казахстан для выполнения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Правительство Республики Казахстан освободит: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Банк от всех фискальных выплат и налогов в Республике Казахстан, налагаемых и/или в связи с Займом, а также на проценты по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Японские компании, выступающие поставщиками, контрактными организациями и/или консультантами, от всех фискальных выплат и налогов в Республике Казахстан, налагаемых на них в отношении дохода от поставки продукции и/или предоставления услуг по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Японские компании, выступающие контрактными организациями и/или консультантами, от всех выплат и налоговых пошлин в Республике Казахстан в отношении импорта и реэкспорта собственных материалов и оборудования, необходимого для выполнения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Японских работников, занятых в реализации Проекта, от всех фискальных выплат и налогов в Республике Казахстан, налагаемых на них в отношении личного дохода, полученного от выплат Японских компаний, выступающих поставщиками, контрактными организациями и/или консультантами.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Правительство Республики Казахстан предпримет необходимые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Заем будет использоваться надлежащим образом и исключительно для выполнения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объекты, построенные на средства Займа, будут использоваться и поддерживаться эффективно и надлежащим образом для целей, описанных в этом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Правительство Республики Казахстан будет, в соответствии с запросом, обеспечивать Правительство Японии и Банк информацией и данными о ходе выполнения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Два Правительства будут взаимно консультироваться по любым вопросам, которые могут вытекать, или быть связанными с вышеназванным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имею также честь предложить, чтобы настоящая нота и ответная нота Вашего Превосходительства, подтверждающая вышеизложенное в отношении Правительства Республики Казахстан, считались заключением Соглашения между двумя Правительствами, которое вступит в силу после получения Правительством Японии письменного уведомления Правительства Республики Казахстан о выполнении необходимых внутригосударственных процедур для вступления в силу такого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пользуюсь случаем, чтобы выразить Вашему Превосходительству уверения в моем высочайшем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Хироки Токунага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Временный Поверенный в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Японии в Республике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Перевод ноты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дел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"29" марта 2002 г.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Уважаемый Господин,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имею честь подтвердить получение Вашей ноты от сегодняшнего числа по следующему вопросу: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"Я имею честь подтвердить следующее соглашение, достигнутое недавно между представителями Правительства Японии и Правительства Республики Казахстан по вопросу предоставления займа Японии в целях поддержки экономической стабилизации и процесса развития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Заем на общую сумму двадцать один миллиард триста шестьдесят один миллион японских йен (Y 21 361 000 000) (далее - именуемый "Заем") будет предоставлен Правительству Республики Казахстан Японским Банком Международного Сотрудничества (далее - именуемый "Банк") в соответствии с национальным законодательством Японии для выполнения проекта "Водоснабжение и канализация города Астаны" (далее - именуемый "Проект").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(1) Заем будет доступен для использования в соответствии с Соглашением о займе, которое будет заключено между Правительством Республики Казахстан и Банком. Период и условия Займа, а также процедуры по его использованию будут определяться в соответствии с вышеназванным Соглашением о займе, которое, среди прочего, будет содержать следующие принципы: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(i) срок выплаты будет составлять двадцать (20) лет после окончания льготного периода в десять (10)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процентная ставка будет составлять две целых две десятых годовых (2,2%);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Несмотря на вышеизложенное условие подпункта (а), в том случае, когда часть Займа будет доступна для покрытия расходов консультантов по Проекту, имеет место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период выплаты по названной части будет составлять тридцать (30) лет после окончания льготного периода в десять (10)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процентная ставка по названной части будет составлять ноль целых семьдесят пять сотых годовых (0,75%);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Заем будет предоставляться в течение девяти (9) лет с момента вступления в силу вышеназванного Соглашения о займе.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Г-н Хироки Токунага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Временный Поверенный в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Японии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(2) Соглашение о займе, вышеупомянутое в подпункте (1) настоящего пункта, будет заключено после положительного рассмотрения Банком технико-экономического обоснования Проекта, включающего вопросы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Период предоставления Займа, вышеупомянутого в подпункте (1) настоящего пункта (в), может быть продлен по согласованию уполномоченных властей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Средства займа будут доступны для покрытия платежей казахстанского исполнительного агентства перед поставщиками, контрактными организациями и/или консультантами из приемлемых стран по контрактам, которые могут возникнуть между ними на покупку продукции и/или услуг, необходимых для выполнения Проекта, при условии, что такая продукция произведена и/или услуги предоставлены в/из этих приемлемых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Перечень приемлемых стран, вышеупомянутый в подпункте (1), будет согласован между уполномоченными органами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Часть Займа может быть использована для покрытия приемлемых требований в национальной валюте Республики Казахстан, связанных с выполнением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будет гарантировать, что продукция и/или услуги, упомянутые в подпункте (1) пункта (3) будет приобретена в соответствии с изложенными правилами Банка по закупкам и последующей процедурой проведения международного тендера, за исключением случаев, когда такая процедура неприменима или неуместна.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грузовых и морских перевозок и страхования продукции, приобретенной по Займу, Правительство Республики Казахстан воздержится от любых ограничений, которые могут препятствовать честной и свободной конкуренции среди транспортных и морских страховых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Японским подданным, чьи услуги могут требоваться в Республике Казахстан в связи с поставкой продукции и/или услуг, упомянутых в подпункте (1) пункта (3), будут предоставлены условия, необходимые для въезда и проживания в Республике Казахстан для выполнения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Правительство Республики Казахстан освободит: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Банк от всех фискальных выплат и налогов в Республике Казахстан, налагаемых и/или в связи с Займом, а также на проценты по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Японские компании, выступающие поставщиками, контрактными организациями и/или консультантами, от всех фискальных выплат и налогов в Республике Казахстан, налагаемых на них в отношении дохода от поставки продукции и/или предоставления услуг по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Японские компании, выступающие контрактными организациями и/или консультантами, от всех выплат и налоговых пошлин в Республике Казахстан в отношении импорта и реэкспорта собственных материалов и оборудования, необходимого для выполнения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Японских работников, занятых в реализации Проекта, от всех фискальных выплат и налогов в Республике Казахстан, налагаемых на них в отношении личного дохода, полученного от выплат Японских компаний, выступающих поставщиками, контрактными организациями и/или консультантами.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Правительство Республики Казахстан предпримет необходимые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Заем будет использоваться надлежащим образом и исключительно для выполнения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объекты, построенные на средства Займа, будут использоваться и поддерживаться эффективно и надлежащим образом для целей, описанных в этом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Правительство Республики Казахстан будет, в соответствии с запросом, обеспечивать Правительство Японии и Банк информацией и данными о ходе выполнения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Два Правительства будут взаимно консультироваться по любым вопросам, которые могут вытекать, или быть связанными с вышеназванным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имею также честь предложить, чтобы настоящая нота и ответная нота Вашего Превосходительства, подтверждающая вышеизложенное в отношении Правительства Республики Казахстан, считались заключением Соглашения между двумя Правительствами, которое вступит в силу после получения Правительством Японии письменного уведомления Правительства Республики Казахстан о выполнении необходимых внутригосударственных процедур для вступления в силу такого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пользуюсь случаем, чтобы выразить Вашему Превосходительству уверения в моем высочайшем уважении".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также имею честь подтвердить от имени Правительства Республики Казахстан, что Правительство Республики Казахстан согласно с вышеизложенным, и выразить согласие, чтобы Ваша нота и настоящая ответная нота считались заключением Соглашения между двумя Правительствами, которое вступит в силу после получения Правительством Японии письменного уведомления Правительства Республики Казахстан о выполнении необходимых внутригосударственных процедур для вступления в силу такого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пользуюсь случаем, чтобы выразить Вам уверения в моем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Ерлан Идрисов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