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6bc2" w14:textId="3706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2003 года N 1077</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изменений и дополнений в некоторые </w:t>
      </w:r>
      <w:r>
        <w:br/>
      </w:r>
      <w:r>
        <w:rPr>
          <w:rFonts w:ascii="Times New Roman"/>
          <w:b/>
          <w:i w:val="false"/>
          <w:color w:val="000000"/>
        </w:rPr>
        <w:t xml:space="preserve">
законодательные акты Республики Казахстан </w:t>
      </w:r>
      <w:r>
        <w:br/>
      </w:r>
      <w:r>
        <w:rPr>
          <w:rFonts w:ascii="Times New Roman"/>
          <w:b/>
          <w:i w:val="false"/>
          <w:color w:val="000000"/>
        </w:rPr>
        <w:t xml:space="preserve">
по вопросам налогообложения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ст.25; N 11, ст. 56; N 15, ст. 139): </w:t>
      </w:r>
      <w:r>
        <w:br/>
      </w:r>
      <w:r>
        <w:rPr>
          <w:rFonts w:ascii="Times New Roman"/>
          <w:b w:val="false"/>
          <w:i w:val="false"/>
          <w:color w:val="000000"/>
          <w:sz w:val="28"/>
        </w:rPr>
        <w:t xml:space="preserve">
      1) в пункте 1 статьи 10: </w:t>
      </w:r>
      <w:r>
        <w:br/>
      </w:r>
      <w:r>
        <w:rPr>
          <w:rFonts w:ascii="Times New Roman"/>
          <w:b w:val="false"/>
          <w:i w:val="false"/>
          <w:color w:val="000000"/>
          <w:sz w:val="28"/>
        </w:rPr>
        <w:t xml:space="preserve">
      в подпункте 7) после слов "размещения" и "приобретения" дополнить словами "(без учета купона)";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подпункт 20) изложить в следующей редакции: </w:t>
      </w:r>
      <w:r>
        <w:br/>
      </w:r>
      <w:r>
        <w:rPr>
          <w:rFonts w:ascii="Times New Roman"/>
          <w:b w:val="false"/>
          <w:i w:val="false"/>
          <w:color w:val="000000"/>
          <w:sz w:val="28"/>
        </w:rPr>
        <w:t xml:space="preserve">
      "20) налоговый агент - индивидуальный предприниматель, частный нотариус, адвокат, юридическое лицо, в том числе нерезидент, осуществляющий деятельность в Республике Казахстан через постоянное учреждение, филиал, представительство, на которых в соответствии с настоящим Кодексом возложена обязанность по исчислению, удержанию и перечислению налогов, удерживаемых у источника выплаты;"; </w:t>
      </w:r>
      <w:r>
        <w:br/>
      </w:r>
      <w:r>
        <w:rPr>
          <w:rFonts w:ascii="Times New Roman"/>
          <w:b w:val="false"/>
          <w:i w:val="false"/>
          <w:color w:val="000000"/>
          <w:sz w:val="28"/>
        </w:rPr>
        <w:t xml:space="preserve">
      дополнить подпунктом 22-1) следующего содержания: </w:t>
      </w:r>
      <w:r>
        <w:br/>
      </w:r>
      <w:r>
        <w:rPr>
          <w:rFonts w:ascii="Times New Roman"/>
          <w:b w:val="false"/>
          <w:i w:val="false"/>
          <w:color w:val="000000"/>
          <w:sz w:val="28"/>
        </w:rPr>
        <w:t xml:space="preserve">
      "22-1) недропользователи - физические и юридические лица, осуществляющие операции по недропользованию, включая нефтяные операции, на территории Республики Казахстан в соответствии с законодательными актами Республики Казахстан;"; </w:t>
      </w:r>
      <w:r>
        <w:br/>
      </w:r>
      <w:r>
        <w:rPr>
          <w:rFonts w:ascii="Times New Roman"/>
          <w:b w:val="false"/>
          <w:i w:val="false"/>
          <w:color w:val="000000"/>
          <w:sz w:val="28"/>
        </w:rPr>
        <w:t xml:space="preserve">
      подпункт 23) дополнить словами ", стоимость которых на момент приобретения составляет не менее 50 месячных расчетных показателей;"; </w:t>
      </w:r>
      <w:r>
        <w:br/>
      </w:r>
      <w:r>
        <w:rPr>
          <w:rFonts w:ascii="Times New Roman"/>
          <w:b w:val="false"/>
          <w:i w:val="false"/>
          <w:color w:val="000000"/>
          <w:sz w:val="28"/>
        </w:rPr>
        <w:t xml:space="preserve">
      в подпункте 24) после слов "размещения" и "приобретения" дополнить словами "(без учета купона)"; </w:t>
      </w:r>
      <w:r>
        <w:br/>
      </w:r>
      <w:r>
        <w:rPr>
          <w:rFonts w:ascii="Times New Roman"/>
          <w:b w:val="false"/>
          <w:i w:val="false"/>
          <w:color w:val="000000"/>
          <w:sz w:val="28"/>
        </w:rPr>
        <w:t xml:space="preserve">
      в подпункте 27): </w:t>
      </w:r>
      <w:r>
        <w:br/>
      </w:r>
      <w:r>
        <w:rPr>
          <w:rFonts w:ascii="Times New Roman"/>
          <w:b w:val="false"/>
          <w:i w:val="false"/>
          <w:color w:val="000000"/>
          <w:sz w:val="28"/>
        </w:rPr>
        <w:t xml:space="preserve">
      в абзаце третьем слова "предоставление в связи с этим технической помощи;" исключить; </w:t>
      </w:r>
      <w:r>
        <w:br/>
      </w: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"К промышленному оборудованию относятся также морские и воздушные суда, арендуемые по договорам бербоут или димайз чартеров."; </w:t>
      </w:r>
      <w:r>
        <w:br/>
      </w:r>
      <w:r>
        <w:rPr>
          <w:rFonts w:ascii="Times New Roman"/>
          <w:b w:val="false"/>
          <w:i w:val="false"/>
          <w:color w:val="000000"/>
          <w:sz w:val="28"/>
        </w:rPr>
        <w:t xml:space="preserve">
      в подпункте 29) слова "и иное обособленное структурное подразделение" исключить; </w:t>
      </w:r>
      <w:r>
        <w:br/>
      </w:r>
      <w:r>
        <w:rPr>
          <w:rFonts w:ascii="Times New Roman"/>
          <w:b w:val="false"/>
          <w:i w:val="false"/>
          <w:color w:val="000000"/>
          <w:sz w:val="28"/>
        </w:rPr>
        <w:t xml:space="preserve">
      2) в подпункте 6) пункта 1 статьи 12 слова "реорганизации путем преобразования" заменить словами "случаев, предусмотренных частью пятой пункта 7 статьи 69 настоящего Кодекса"; </w:t>
      </w:r>
      <w:r>
        <w:br/>
      </w:r>
      <w:r>
        <w:rPr>
          <w:rFonts w:ascii="Times New Roman"/>
          <w:b w:val="false"/>
          <w:i w:val="false"/>
          <w:color w:val="000000"/>
          <w:sz w:val="28"/>
        </w:rPr>
        <w:t xml:space="preserve">
      3) в пункте 1 статьи 15 после слова "взносов" дополнить словами "и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4) подпункт 5) пункта 1 статьи 16 дополнить словами "и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5) в пункте 1 статьи 17: </w:t>
      </w:r>
      <w:r>
        <w:br/>
      </w:r>
      <w:r>
        <w:rPr>
          <w:rFonts w:ascii="Times New Roman"/>
          <w:b w:val="false"/>
          <w:i w:val="false"/>
          <w:color w:val="000000"/>
          <w:sz w:val="28"/>
        </w:rPr>
        <w:t xml:space="preserve">
      в подпункте 3) после слова "обязательств," дополнить словами "полнотой исчисления и своевременностью уплаты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в подпункте 11): </w:t>
      </w:r>
      <w:r>
        <w:br/>
      </w:r>
      <w:r>
        <w:rPr>
          <w:rFonts w:ascii="Times New Roman"/>
          <w:b w:val="false"/>
          <w:i w:val="false"/>
          <w:color w:val="000000"/>
          <w:sz w:val="28"/>
        </w:rPr>
        <w:t xml:space="preserve">
      после слова "государства, " дополнить словами ", за полнотой и своевременностью его передачи уполномоченному органу в соответствии с законодательством Республики Казахстан"; </w:t>
      </w:r>
      <w:r>
        <w:br/>
      </w:r>
      <w:r>
        <w:rPr>
          <w:rFonts w:ascii="Times New Roman"/>
          <w:b w:val="false"/>
          <w:i w:val="false"/>
          <w:color w:val="000000"/>
          <w:sz w:val="28"/>
        </w:rPr>
        <w:t xml:space="preserve">
      6) в пункте 7 статьи 29: </w:t>
      </w:r>
      <w:r>
        <w:br/>
      </w:r>
      <w:r>
        <w:rPr>
          <w:rFonts w:ascii="Times New Roman"/>
          <w:b w:val="false"/>
          <w:i w:val="false"/>
          <w:color w:val="000000"/>
          <w:sz w:val="28"/>
        </w:rPr>
        <w:t xml:space="preserve">
      после слова "случаев" дополнить словами ", предусмотренных законодательными актами Республики Казахстан, регулирующими деятельность акционерных обществ, а также случаев"; </w:t>
      </w:r>
      <w:r>
        <w:br/>
      </w:r>
      <w:r>
        <w:rPr>
          <w:rFonts w:ascii="Times New Roman"/>
          <w:b w:val="false"/>
          <w:i w:val="false"/>
          <w:color w:val="000000"/>
          <w:sz w:val="28"/>
        </w:rPr>
        <w:t xml:space="preserve">
      7) в пункте 4 статьи 32: </w:t>
      </w:r>
      <w:r>
        <w:br/>
      </w:r>
      <w:r>
        <w:rPr>
          <w:rFonts w:ascii="Times New Roman"/>
          <w:b w:val="false"/>
          <w:i w:val="false"/>
          <w:color w:val="000000"/>
          <w:sz w:val="28"/>
        </w:rPr>
        <w:t xml:space="preserve">
      после слова "обществ" дополнить словами "с участием государства в уставном капитале"; </w:t>
      </w:r>
      <w:r>
        <w:br/>
      </w:r>
      <w:r>
        <w:rPr>
          <w:rFonts w:ascii="Times New Roman"/>
          <w:b w:val="false"/>
          <w:i w:val="false"/>
          <w:color w:val="000000"/>
          <w:sz w:val="28"/>
        </w:rPr>
        <w:t xml:space="preserve">
      слова "выпуск дополнительной эмиссии" заменить словами "принудительный выпуск объявленных"; </w:t>
      </w:r>
      <w:r>
        <w:br/>
      </w:r>
      <w:r>
        <w:rPr>
          <w:rFonts w:ascii="Times New Roman"/>
          <w:b w:val="false"/>
          <w:i w:val="false"/>
          <w:color w:val="000000"/>
          <w:sz w:val="28"/>
        </w:rPr>
        <w:t xml:space="preserve">
      после слов "решения суда о" слова "дополнительной эмиссии" заменить "принудительном выпуске объявленных"; </w:t>
      </w:r>
      <w:r>
        <w:br/>
      </w:r>
      <w:r>
        <w:rPr>
          <w:rFonts w:ascii="Times New Roman"/>
          <w:b w:val="false"/>
          <w:i w:val="false"/>
          <w:color w:val="000000"/>
          <w:sz w:val="28"/>
        </w:rPr>
        <w:t xml:space="preserve">
      8) в пункте 1 статьи 38 после слова "периода" дополнить словами ", по недропользователям, заключившим контракт на недропользование, - в течение всего действия контракта"; </w:t>
      </w:r>
      <w:r>
        <w:br/>
      </w:r>
      <w:r>
        <w:rPr>
          <w:rFonts w:ascii="Times New Roman"/>
          <w:b w:val="false"/>
          <w:i w:val="false"/>
          <w:color w:val="000000"/>
          <w:sz w:val="28"/>
        </w:rPr>
        <w:t xml:space="preserve">
      9) в статье 39: </w:t>
      </w:r>
      <w:r>
        <w:br/>
      </w:r>
      <w:r>
        <w:rPr>
          <w:rFonts w:ascii="Times New Roman"/>
          <w:b w:val="false"/>
          <w:i w:val="false"/>
          <w:color w:val="000000"/>
          <w:sz w:val="28"/>
        </w:rPr>
        <w:t xml:space="preserve">
      пункт 1 дополнить частью второй следующего содержания: </w:t>
      </w:r>
      <w:r>
        <w:br/>
      </w:r>
      <w:r>
        <w:rPr>
          <w:rFonts w:ascii="Times New Roman"/>
          <w:b w:val="false"/>
          <w:i w:val="false"/>
          <w:color w:val="000000"/>
          <w:sz w:val="28"/>
        </w:rPr>
        <w:t xml:space="preserve">
      "Суммой излишне уплаченного налога признается также сумма уплаченного налога, подлежащего возврату налогоплательщику - нерезиденту в соответствии со статьей 198-1 настоящего Кодекса.";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слово "пяти" заменить словом "десяти"; </w:t>
      </w:r>
      <w:r>
        <w:br/>
      </w:r>
      <w:r>
        <w:rPr>
          <w:rFonts w:ascii="Times New Roman"/>
          <w:b w:val="false"/>
          <w:i w:val="false"/>
          <w:color w:val="000000"/>
          <w:sz w:val="28"/>
        </w:rPr>
        <w:t xml:space="preserve">
      после слова "заявления" дополнить словами "налогоплательщиком с приложением подтверждения о наличии излишне уплаченных сумм уполномоченного органа, производящего учет налогов и других обязательных платежей"; </w:t>
      </w:r>
      <w:r>
        <w:br/>
      </w:r>
      <w:r>
        <w:rPr>
          <w:rFonts w:ascii="Times New Roman"/>
          <w:b w:val="false"/>
          <w:i w:val="false"/>
          <w:color w:val="000000"/>
          <w:sz w:val="28"/>
        </w:rPr>
        <w:t xml:space="preserve">
      10) в пункте 2 статьи 40: </w:t>
      </w:r>
      <w:r>
        <w:br/>
      </w:r>
      <w:r>
        <w:rPr>
          <w:rFonts w:ascii="Times New Roman"/>
          <w:b w:val="false"/>
          <w:i w:val="false"/>
          <w:color w:val="000000"/>
          <w:sz w:val="28"/>
        </w:rPr>
        <w:t xml:space="preserve">
      по всему тексту после слова "налога" дополнить словами "и другого обязательного платежа"; </w:t>
      </w:r>
      <w:r>
        <w:br/>
      </w:r>
      <w:r>
        <w:rPr>
          <w:rFonts w:ascii="Times New Roman"/>
          <w:b w:val="false"/>
          <w:i w:val="false"/>
          <w:color w:val="000000"/>
          <w:sz w:val="28"/>
        </w:rPr>
        <w:t xml:space="preserve">
      после слов "о возврате" дополнить словами "с приложением подтверждения о наличии излишне уплаченных сумм уполномоченного органа, производящего учет налогов и других обязательных платежей"; </w:t>
      </w:r>
      <w:r>
        <w:br/>
      </w:r>
      <w:r>
        <w:rPr>
          <w:rFonts w:ascii="Times New Roman"/>
          <w:b w:val="false"/>
          <w:i w:val="false"/>
          <w:color w:val="000000"/>
          <w:sz w:val="28"/>
        </w:rPr>
        <w:t xml:space="preserve">
      11) в пункте 7 статьи 46 слова "дополнительная эмиссия", "дополнительной эмиссии" заменить словами "принудительный выпуск объявленных", "принудительном выпуске объявленных"; </w:t>
      </w:r>
      <w:r>
        <w:br/>
      </w:r>
      <w:r>
        <w:rPr>
          <w:rFonts w:ascii="Times New Roman"/>
          <w:b w:val="false"/>
          <w:i w:val="false"/>
          <w:color w:val="000000"/>
          <w:sz w:val="28"/>
        </w:rPr>
        <w:t xml:space="preserve">
      12) в статье 50: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В случае неуплаты или неполной уплаты сумм налоговой задолженности, начисленных налогоплательщиком по декларациям и (или) расчетам, а также по результатам налоговых проверок, налоговый орган имеет право взыскивать в принудительном порядке с банковских счетов налогоплательщика и (или) его структурных подразделений, не являющихся самостоятельными плательщиками налогов, суммы налоговой задолженности без их согласия. </w:t>
      </w:r>
      <w:r>
        <w:br/>
      </w:r>
      <w:r>
        <w:rPr>
          <w:rFonts w:ascii="Times New Roman"/>
          <w:b w:val="false"/>
          <w:i w:val="false"/>
          <w:color w:val="000000"/>
          <w:sz w:val="28"/>
        </w:rPr>
        <w:t xml:space="preserve">
      Настоящий пункт не распространяется на банковские счета, по которым в соответствии с законодательным актом Республики Казахстан о пенсионном обеспечении наложение взыскания не допускается.";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"на тенговом банковском счете" заменить словами "на банковском счете в тенге"; </w:t>
      </w:r>
      <w:r>
        <w:br/>
      </w:r>
      <w:r>
        <w:rPr>
          <w:rFonts w:ascii="Times New Roman"/>
          <w:b w:val="false"/>
          <w:i w:val="false"/>
          <w:color w:val="000000"/>
          <w:sz w:val="28"/>
        </w:rPr>
        <w:t xml:space="preserve">
      слова "с валютных банковских счетов" заменить словами "с банковских счетов в иностранной валюте"; </w:t>
      </w:r>
      <w:r>
        <w:br/>
      </w:r>
      <w:r>
        <w:rPr>
          <w:rFonts w:ascii="Times New Roman"/>
          <w:b w:val="false"/>
          <w:i w:val="false"/>
          <w:color w:val="000000"/>
          <w:sz w:val="28"/>
        </w:rPr>
        <w:t xml:space="preserve">
      в подпункте 2) пункта 7 после слова "очередь" дополнить словами "по обязательствам клиента по перечислению обязательных пенсионных взносов в накопительные пенсионные фонды,"; </w:t>
      </w:r>
      <w:r>
        <w:br/>
      </w:r>
      <w:r>
        <w:rPr>
          <w:rFonts w:ascii="Times New Roman"/>
          <w:b w:val="false"/>
          <w:i w:val="false"/>
          <w:color w:val="000000"/>
          <w:sz w:val="28"/>
        </w:rPr>
        <w:t xml:space="preserve">
      13) в статье 55: </w:t>
      </w:r>
      <w:r>
        <w:br/>
      </w:r>
      <w:r>
        <w:rPr>
          <w:rFonts w:ascii="Times New Roman"/>
          <w:b w:val="false"/>
          <w:i w:val="false"/>
          <w:color w:val="000000"/>
          <w:sz w:val="28"/>
        </w:rPr>
        <w:t xml:space="preserve">
      слова "налогоплательщиком (акционерным обществом)" заменить словами "налогоплательщиком - акционерным обществом с участием государства в уставном капитале"; </w:t>
      </w:r>
      <w:r>
        <w:br/>
      </w:r>
      <w:r>
        <w:rPr>
          <w:rFonts w:ascii="Times New Roman"/>
          <w:b w:val="false"/>
          <w:i w:val="false"/>
          <w:color w:val="000000"/>
          <w:sz w:val="28"/>
        </w:rPr>
        <w:t xml:space="preserve">
      слова "налоговые органы" заменить словами "уполномоченный государственный орган"; </w:t>
      </w:r>
      <w:r>
        <w:br/>
      </w:r>
      <w:r>
        <w:rPr>
          <w:rFonts w:ascii="Times New Roman"/>
          <w:b w:val="false"/>
          <w:i w:val="false"/>
          <w:color w:val="000000"/>
          <w:sz w:val="28"/>
        </w:rPr>
        <w:t xml:space="preserve">
      14) абзац второй пункта 2 статьи 68 дополнить словами "и обязательным социальным отчислениям в Государственный фонд социального страхования;"; </w:t>
      </w:r>
      <w:r>
        <w:br/>
      </w:r>
      <w:r>
        <w:rPr>
          <w:rFonts w:ascii="Times New Roman"/>
          <w:b w:val="false"/>
          <w:i w:val="false"/>
          <w:color w:val="000000"/>
          <w:sz w:val="28"/>
        </w:rPr>
        <w:t xml:space="preserve">
      15) в статье 69: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Налогоплательщик в течение трех рабочих дней со дня принятия решения о реорганизации, ликвидации письменно сообщает об этом налоговому органу. </w:t>
      </w:r>
      <w:r>
        <w:br/>
      </w:r>
      <w:r>
        <w:rPr>
          <w:rFonts w:ascii="Times New Roman"/>
          <w:b w:val="false"/>
          <w:i w:val="false"/>
          <w:color w:val="000000"/>
          <w:sz w:val="28"/>
        </w:rPr>
        <w:t xml:space="preserve">
      При реорганизации путем слияния, присоединения, разделения или ликвидации налогоплательщика (юридического лица) на каждого реорганизуемого, ликвидируемого налогоплательщика составляется отдельная налоговая отчетность с начала налогового периода до дня завершения реорганизации или ликвидации на основании передаточного акта, разделительного или ликвидационного балансов соответственно. </w:t>
      </w:r>
      <w:r>
        <w:br/>
      </w:r>
      <w:r>
        <w:rPr>
          <w:rFonts w:ascii="Times New Roman"/>
          <w:b w:val="false"/>
          <w:i w:val="false"/>
          <w:color w:val="000000"/>
          <w:sz w:val="28"/>
        </w:rPr>
        <w:t xml:space="preserve">
      Отчетность, указанная в настоящем пункте, представляется в течение трех рабочих дней со дня утверждения передаточного акта, разделительного или ликвидационного балансов одновременно с заявлением о проведении документальной проверки в связи с реорганизацией или ликвидацией юридического лица. </w:t>
      </w:r>
      <w:r>
        <w:br/>
      </w:r>
      <w:r>
        <w:rPr>
          <w:rFonts w:ascii="Times New Roman"/>
          <w:b w:val="false"/>
          <w:i w:val="false"/>
          <w:color w:val="000000"/>
          <w:sz w:val="28"/>
        </w:rPr>
        <w:t xml:space="preserve">
      Заявление о проведении документальной проверки в связи с реорганизацией юридического лица путем выделения представляется в течение трех рабочих дней со дня утверждения разделительного баланса. </w:t>
      </w:r>
      <w:r>
        <w:br/>
      </w:r>
      <w:r>
        <w:rPr>
          <w:rFonts w:ascii="Times New Roman"/>
          <w:b w:val="false"/>
          <w:i w:val="false"/>
          <w:color w:val="000000"/>
          <w:sz w:val="28"/>
        </w:rPr>
        <w:t xml:space="preserve">
      Настоящий пункт не распространяется на юридические лица, реорганизуемые путем преобразования, а также присоединения другого юридического лица."; </w:t>
      </w:r>
      <w:r>
        <w:br/>
      </w:r>
      <w:r>
        <w:rPr>
          <w:rFonts w:ascii="Times New Roman"/>
          <w:b w:val="false"/>
          <w:i w:val="false"/>
          <w:color w:val="000000"/>
          <w:sz w:val="28"/>
        </w:rPr>
        <w:t xml:space="preserve">
      16) в подпункте 3) пункта 2 статьи 81 слово "согласованной" заменить словом "цены,"; </w:t>
      </w:r>
      <w:r>
        <w:br/>
      </w:r>
      <w:r>
        <w:rPr>
          <w:rFonts w:ascii="Times New Roman"/>
          <w:b w:val="false"/>
          <w:i w:val="false"/>
          <w:color w:val="000000"/>
          <w:sz w:val="28"/>
        </w:rPr>
        <w:t xml:space="preserve">
      17) подпункт 6) пункта 1 статьи 82 дополнить словом ", консорциумах"; </w:t>
      </w:r>
      <w:r>
        <w:br/>
      </w:r>
      <w:r>
        <w:rPr>
          <w:rFonts w:ascii="Times New Roman"/>
          <w:b w:val="false"/>
          <w:i w:val="false"/>
          <w:color w:val="000000"/>
          <w:sz w:val="28"/>
        </w:rPr>
        <w:t xml:space="preserve">
      18) в пункте 1 статьи 91: </w:t>
      </w:r>
      <w:r>
        <w:br/>
      </w:r>
      <w:r>
        <w:rPr>
          <w:rFonts w:ascii="Times New Roman"/>
          <w:b w:val="false"/>
          <w:i w:val="false"/>
          <w:color w:val="000000"/>
          <w:sz w:val="28"/>
        </w:rPr>
        <w:t xml:space="preserve">
      в подпункте 6): </w:t>
      </w:r>
      <w:r>
        <w:br/>
      </w:r>
      <w:r>
        <w:rPr>
          <w:rFonts w:ascii="Times New Roman"/>
          <w:b w:val="false"/>
          <w:i w:val="false"/>
          <w:color w:val="000000"/>
          <w:sz w:val="28"/>
        </w:rPr>
        <w:t xml:space="preserve">
      после слова "основе" дополнить словом "республиканским"; </w:t>
      </w:r>
      <w:r>
        <w:br/>
      </w:r>
      <w:r>
        <w:rPr>
          <w:rFonts w:ascii="Times New Roman"/>
          <w:b w:val="false"/>
          <w:i w:val="false"/>
          <w:color w:val="000000"/>
          <w:sz w:val="28"/>
        </w:rPr>
        <w:t xml:space="preserve">
      после слова "или" дополнить "республиканского"; </w:t>
      </w:r>
      <w:r>
        <w:br/>
      </w:r>
      <w:r>
        <w:rPr>
          <w:rFonts w:ascii="Times New Roman"/>
          <w:b w:val="false"/>
          <w:i w:val="false"/>
          <w:color w:val="000000"/>
          <w:sz w:val="28"/>
        </w:rPr>
        <w:t xml:space="preserve">
      дополнить подпунктом 8) следующего содержания: </w:t>
      </w:r>
      <w:r>
        <w:br/>
      </w:r>
      <w:r>
        <w:rPr>
          <w:rFonts w:ascii="Times New Roman"/>
          <w:b w:val="false"/>
          <w:i w:val="false"/>
          <w:color w:val="000000"/>
          <w:sz w:val="28"/>
        </w:rPr>
        <w:t xml:space="preserve">
      "8)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 </w:t>
      </w:r>
      <w:r>
        <w:br/>
      </w:r>
      <w:r>
        <w:rPr>
          <w:rFonts w:ascii="Times New Roman"/>
          <w:b w:val="false"/>
          <w:i w:val="false"/>
          <w:color w:val="000000"/>
          <w:sz w:val="28"/>
        </w:rPr>
        <w:t xml:space="preserve">
      19) в статье 94: </w:t>
      </w:r>
      <w:r>
        <w:br/>
      </w:r>
      <w:r>
        <w:rPr>
          <w:rFonts w:ascii="Times New Roman"/>
          <w:b w:val="false"/>
          <w:i w:val="false"/>
          <w:color w:val="000000"/>
          <w:sz w:val="28"/>
        </w:rPr>
        <w:t xml:space="preserve">
      в подпункте 4) пункта 1 слово "депозитам" заменить словами "вкладам (депозитам)";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Вычет по вознаграждению производится в пределах суммы, исчисляемой как: </w:t>
      </w:r>
      <w:r>
        <w:br/>
      </w:r>
      <w:r>
        <w:rPr>
          <w:rFonts w:ascii="Times New Roman"/>
          <w:b w:val="false"/>
          <w:i w:val="false"/>
          <w:color w:val="000000"/>
          <w:sz w:val="28"/>
        </w:rPr>
        <w:t xml:space="preserve">
      сумма вознаграждения, выплачиваемая налогоплательщиком резиденту за налоговый период </w:t>
      </w:r>
      <w:r>
        <w:br/>
      </w:r>
      <w:r>
        <w:rPr>
          <w:rFonts w:ascii="Times New Roman"/>
          <w:b w:val="false"/>
          <w:i w:val="false"/>
          <w:color w:val="000000"/>
          <w:sz w:val="28"/>
        </w:rPr>
        <w:t xml:space="preserve">
      плюс </w:t>
      </w:r>
      <w:r>
        <w:br/>
      </w:r>
      <w:r>
        <w:rPr>
          <w:rFonts w:ascii="Times New Roman"/>
          <w:b w:val="false"/>
          <w:i w:val="false"/>
          <w:color w:val="000000"/>
          <w:sz w:val="28"/>
        </w:rPr>
        <w:t xml:space="preserve">
      сумма, исчисляемая как произведение отношения среднегодовой суммы собственного капитала к среднегодовой сумме обязательств, предельного коэффициента и суммы вознаграждения, выплачиваемой налогоплательщиком нерезиденту за налоговый период.";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Для целей пункта 2 настоящей статьи: </w:t>
      </w:r>
      <w:r>
        <w:br/>
      </w:r>
      <w:r>
        <w:rPr>
          <w:rFonts w:ascii="Times New Roman"/>
          <w:b w:val="false"/>
          <w:i w:val="false"/>
          <w:color w:val="000000"/>
          <w:sz w:val="28"/>
        </w:rPr>
        <w:t xml:space="preserve">
      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xml:space="preserve">
      2) среднегодовая сумма обязательств равна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xml:space="preserve">
      3) предельный коэффициент для финансовых организаций равен 7, для иных юридических лиц - 4.";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20) статью 95 дополнить частью второй следующего содержания: </w:t>
      </w:r>
      <w:r>
        <w:br/>
      </w:r>
      <w:r>
        <w:rPr>
          <w:rFonts w:ascii="Times New Roman"/>
          <w:b w:val="false"/>
          <w:i w:val="false"/>
          <w:color w:val="000000"/>
          <w:sz w:val="28"/>
        </w:rPr>
        <w:t xml:space="preserve">
      "Порядок отнесения на вычеты, предусмотренный настоящей статьей, применяется также в случае выплаты обязательств, ранее признанных доходом в соответствии со статьей 83 настоящего Кодекса."; </w:t>
      </w:r>
      <w:r>
        <w:br/>
      </w:r>
      <w:r>
        <w:rPr>
          <w:rFonts w:ascii="Times New Roman"/>
          <w:b w:val="false"/>
          <w:i w:val="false"/>
          <w:color w:val="000000"/>
          <w:sz w:val="28"/>
        </w:rPr>
        <w:t xml:space="preserve">
      21) пункт 1 статьи 100 изложить в следующей редакции: </w:t>
      </w:r>
      <w:r>
        <w:br/>
      </w:r>
      <w:r>
        <w:rPr>
          <w:rFonts w:ascii="Times New Roman"/>
          <w:b w:val="false"/>
          <w:i w:val="false"/>
          <w:color w:val="000000"/>
          <w:sz w:val="28"/>
        </w:rPr>
        <w:t xml:space="preserve">
      "1. Вычету подлежат расходы налогоплательщика в размере, определяемом законодательством Республики Казахстан: </w:t>
      </w:r>
      <w:r>
        <w:br/>
      </w:r>
      <w:r>
        <w:rPr>
          <w:rFonts w:ascii="Times New Roman"/>
          <w:b w:val="false"/>
          <w:i w:val="false"/>
          <w:color w:val="000000"/>
          <w:sz w:val="28"/>
        </w:rPr>
        <w:t xml:space="preserve">
      1) начисленные по оплате временной нетрудоспособности работников; </w:t>
      </w:r>
      <w:r>
        <w:br/>
      </w:r>
      <w:r>
        <w:rPr>
          <w:rFonts w:ascii="Times New Roman"/>
          <w:b w:val="false"/>
          <w:i w:val="false"/>
          <w:color w:val="000000"/>
          <w:sz w:val="28"/>
        </w:rPr>
        <w:t xml:space="preserve">
      2) начисленные по оплате отпуска по беременности и родам; </w:t>
      </w:r>
      <w:r>
        <w:br/>
      </w:r>
      <w:r>
        <w:rPr>
          <w:rFonts w:ascii="Times New Roman"/>
          <w:b w:val="false"/>
          <w:i w:val="false"/>
          <w:color w:val="000000"/>
          <w:sz w:val="28"/>
        </w:rPr>
        <w:t xml:space="preserve">
      3) направленные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xml:space="preserve">
      4) начисленные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xml:space="preserve">
      22) в таблице пункта 1 статьи 110 в графе "Наименование фиксированных активов" слово "горнообрабатывающей" заменить словом "горнодобывающей"; </w:t>
      </w:r>
      <w:r>
        <w:br/>
      </w:r>
      <w:r>
        <w:rPr>
          <w:rFonts w:ascii="Times New Roman"/>
          <w:b w:val="false"/>
          <w:i w:val="false"/>
          <w:color w:val="000000"/>
          <w:sz w:val="28"/>
        </w:rPr>
        <w:t xml:space="preserve">
      23) в статье 110: </w:t>
      </w:r>
      <w:r>
        <w:br/>
      </w:r>
      <w:r>
        <w:rPr>
          <w:rFonts w:ascii="Times New Roman"/>
          <w:b w:val="false"/>
          <w:i w:val="false"/>
          <w:color w:val="000000"/>
          <w:sz w:val="28"/>
        </w:rPr>
        <w:t xml:space="preserve">
      в таблице пункта 1: </w:t>
      </w:r>
      <w:r>
        <w:br/>
      </w:r>
      <w:r>
        <w:rPr>
          <w:rFonts w:ascii="Times New Roman"/>
          <w:b w:val="false"/>
          <w:i w:val="false"/>
          <w:color w:val="000000"/>
          <w:sz w:val="28"/>
        </w:rPr>
        <w:t xml:space="preserve">
      в графе "Предельная норма амортизации (%)": </w:t>
      </w:r>
      <w:r>
        <w:br/>
      </w:r>
      <w:r>
        <w:rPr>
          <w:rFonts w:ascii="Times New Roman"/>
          <w:b w:val="false"/>
          <w:i w:val="false"/>
          <w:color w:val="000000"/>
          <w:sz w:val="28"/>
        </w:rPr>
        <w:t xml:space="preserve">
      в группе V: </w:t>
      </w:r>
      <w:r>
        <w:br/>
      </w:r>
      <w:r>
        <w:rPr>
          <w:rFonts w:ascii="Times New Roman"/>
          <w:b w:val="false"/>
          <w:i w:val="false"/>
          <w:color w:val="000000"/>
          <w:sz w:val="28"/>
        </w:rPr>
        <w:t xml:space="preserve">
      в подгруппе 6 цифры "20" заменить цифрами "25"; </w:t>
      </w:r>
      <w:r>
        <w:br/>
      </w:r>
      <w:r>
        <w:rPr>
          <w:rFonts w:ascii="Times New Roman"/>
          <w:b w:val="false"/>
          <w:i w:val="false"/>
          <w:color w:val="000000"/>
          <w:sz w:val="28"/>
        </w:rPr>
        <w:t xml:space="preserve">
      в подгруппе 19 цифру "8" заменить цифрами "15"; </w:t>
      </w:r>
      <w:r>
        <w:br/>
      </w:r>
      <w:r>
        <w:rPr>
          <w:rFonts w:ascii="Times New Roman"/>
          <w:b w:val="false"/>
          <w:i w:val="false"/>
          <w:color w:val="000000"/>
          <w:sz w:val="28"/>
        </w:rPr>
        <w:t xml:space="preserve">
      в группе VII: </w:t>
      </w:r>
      <w:r>
        <w:br/>
      </w:r>
      <w:r>
        <w:rPr>
          <w:rFonts w:ascii="Times New Roman"/>
          <w:b w:val="false"/>
          <w:i w:val="false"/>
          <w:color w:val="000000"/>
          <w:sz w:val="28"/>
        </w:rPr>
        <w:t xml:space="preserve">
      в подгруппе 3 цифры "10" заменить цифрами "15"; </w:t>
      </w:r>
      <w:r>
        <w:br/>
      </w:r>
      <w:r>
        <w:rPr>
          <w:rFonts w:ascii="Times New Roman"/>
          <w:b w:val="false"/>
          <w:i w:val="false"/>
          <w:color w:val="000000"/>
          <w:sz w:val="28"/>
        </w:rPr>
        <w:t xml:space="preserve">
      в подгруппе 4 цифру "7" заменить цифрами "10"; </w:t>
      </w:r>
      <w:r>
        <w:br/>
      </w:r>
      <w:r>
        <w:rPr>
          <w:rFonts w:ascii="Times New Roman"/>
          <w:b w:val="false"/>
          <w:i w:val="false"/>
          <w:color w:val="000000"/>
          <w:sz w:val="28"/>
        </w:rPr>
        <w:t xml:space="preserve">
      в группе VIII: </w:t>
      </w:r>
      <w:r>
        <w:br/>
      </w:r>
      <w:r>
        <w:rPr>
          <w:rFonts w:ascii="Times New Roman"/>
          <w:b w:val="false"/>
          <w:i w:val="false"/>
          <w:color w:val="000000"/>
          <w:sz w:val="28"/>
        </w:rPr>
        <w:t xml:space="preserve">
      в подгруппе 1 цифры "25" заменить цифрами "30"; </w:t>
      </w:r>
      <w:r>
        <w:br/>
      </w:r>
      <w:r>
        <w:rPr>
          <w:rFonts w:ascii="Times New Roman"/>
          <w:b w:val="false"/>
          <w:i w:val="false"/>
          <w:color w:val="000000"/>
          <w:sz w:val="28"/>
        </w:rPr>
        <w:t xml:space="preserve">
      в подгруппе 2 цифры "20" заменить цифрами "25"; </w:t>
      </w:r>
      <w:r>
        <w:br/>
      </w:r>
      <w:r>
        <w:rPr>
          <w:rFonts w:ascii="Times New Roman"/>
          <w:b w:val="false"/>
          <w:i w:val="false"/>
          <w:color w:val="000000"/>
          <w:sz w:val="28"/>
        </w:rPr>
        <w:t xml:space="preserve">
      в группе IX: </w:t>
      </w:r>
      <w:r>
        <w:br/>
      </w:r>
      <w:r>
        <w:rPr>
          <w:rFonts w:ascii="Times New Roman"/>
          <w:b w:val="false"/>
          <w:i w:val="false"/>
          <w:color w:val="000000"/>
          <w:sz w:val="28"/>
        </w:rPr>
        <w:t xml:space="preserve">
      в подгруппе 1 цифру "8" заменить цифрами "10"; </w:t>
      </w:r>
      <w:r>
        <w:br/>
      </w:r>
      <w:r>
        <w:rPr>
          <w:rFonts w:ascii="Times New Roman"/>
          <w:b w:val="false"/>
          <w:i w:val="false"/>
          <w:color w:val="000000"/>
          <w:sz w:val="28"/>
        </w:rPr>
        <w:t xml:space="preserve">
      в подгруппе 4 цифру "8" заменить цифрами "10"; </w:t>
      </w:r>
      <w:r>
        <w:br/>
      </w:r>
      <w:r>
        <w:rPr>
          <w:rFonts w:ascii="Times New Roman"/>
          <w:b w:val="false"/>
          <w:i w:val="false"/>
          <w:color w:val="000000"/>
          <w:sz w:val="28"/>
        </w:rPr>
        <w:t xml:space="preserve">
      в подгруппе 6 цифры "10" заменить цифрами "15"; </w:t>
      </w:r>
      <w:r>
        <w:br/>
      </w:r>
      <w:r>
        <w:rPr>
          <w:rFonts w:ascii="Times New Roman"/>
          <w:b w:val="false"/>
          <w:i w:val="false"/>
          <w:color w:val="000000"/>
          <w:sz w:val="28"/>
        </w:rPr>
        <w:t xml:space="preserve">
      24) в пункте 2 статьи 111 цифры "100" заменить цифрами "300"; </w:t>
      </w:r>
      <w:r>
        <w:br/>
      </w:r>
      <w:r>
        <w:rPr>
          <w:rFonts w:ascii="Times New Roman"/>
          <w:b w:val="false"/>
          <w:i w:val="false"/>
          <w:color w:val="000000"/>
          <w:sz w:val="28"/>
        </w:rPr>
        <w:t xml:space="preserve">
      25) в статье 113: </w:t>
      </w:r>
      <w:r>
        <w:br/>
      </w:r>
      <w:r>
        <w:rPr>
          <w:rFonts w:ascii="Times New Roman"/>
          <w:b w:val="false"/>
          <w:i w:val="false"/>
          <w:color w:val="000000"/>
          <w:sz w:val="28"/>
        </w:rPr>
        <w:t xml:space="preserve">
      пункты 2, 4 изложить в следующей редакции: </w:t>
      </w:r>
      <w:r>
        <w:br/>
      </w:r>
      <w:r>
        <w:rPr>
          <w:rFonts w:ascii="Times New Roman"/>
          <w:b w:val="false"/>
          <w:i w:val="false"/>
          <w:color w:val="000000"/>
          <w:sz w:val="28"/>
        </w:rPr>
        <w:t xml:space="preserve">
      "2. Сумма фактических расходов на ремонт основных средств по каждой группе вычитается в следующих пределах, установленных от стоимостного баланса группы на конец налогового периода: </w:t>
      </w:r>
    </w:p>
    <w:bookmarkEnd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 Предельная </w:t>
      </w:r>
      <w:r>
        <w:br/>
      </w:r>
      <w:r>
        <w:rPr>
          <w:rFonts w:ascii="Times New Roman"/>
          <w:b w:val="false"/>
          <w:i w:val="false"/>
          <w:color w:val="000000"/>
          <w:sz w:val="28"/>
        </w:rPr>
        <w:t xml:space="preserve">
группы!             Наименование группы              ! норма (%) </w:t>
      </w:r>
      <w:r>
        <w:br/>
      </w:r>
      <w:r>
        <w:rPr>
          <w:rFonts w:ascii="Times New Roman"/>
          <w:b w:val="false"/>
          <w:i w:val="false"/>
          <w:color w:val="000000"/>
          <w:sz w:val="28"/>
        </w:rPr>
        <w:t xml:space="preserve">
------------------------------------------------------------------- </w:t>
      </w:r>
      <w:r>
        <w:br/>
      </w:r>
      <w:r>
        <w:rPr>
          <w:rFonts w:ascii="Times New Roman"/>
          <w:b w:val="false"/>
          <w:i w:val="false"/>
          <w:color w:val="000000"/>
          <w:sz w:val="28"/>
        </w:rPr>
        <w:t xml:space="preserve">
I      Здания, строения                                    15 </w:t>
      </w:r>
      <w:r>
        <w:br/>
      </w:r>
      <w:r>
        <w:rPr>
          <w:rFonts w:ascii="Times New Roman"/>
          <w:b w:val="false"/>
          <w:i w:val="false"/>
          <w:color w:val="000000"/>
          <w:sz w:val="28"/>
        </w:rPr>
        <w:t xml:space="preserve">
II     Сооружения                                          15 </w:t>
      </w:r>
      <w:r>
        <w:br/>
      </w:r>
      <w:r>
        <w:rPr>
          <w:rFonts w:ascii="Times New Roman"/>
          <w:b w:val="false"/>
          <w:i w:val="false"/>
          <w:color w:val="000000"/>
          <w:sz w:val="28"/>
        </w:rPr>
        <w:t xml:space="preserve">
III    Передаточные устройства                             15 </w:t>
      </w:r>
      <w:r>
        <w:br/>
      </w:r>
      <w:r>
        <w:rPr>
          <w:rFonts w:ascii="Times New Roman"/>
          <w:b w:val="false"/>
          <w:i w:val="false"/>
          <w:color w:val="000000"/>
          <w:sz w:val="28"/>
        </w:rPr>
        <w:t xml:space="preserve">
IV     Силовые машины и оборудование                       25 </w:t>
      </w:r>
      <w:r>
        <w:br/>
      </w:r>
      <w:r>
        <w:rPr>
          <w:rFonts w:ascii="Times New Roman"/>
          <w:b w:val="false"/>
          <w:i w:val="false"/>
          <w:color w:val="000000"/>
          <w:sz w:val="28"/>
        </w:rPr>
        <w:t xml:space="preserve">
       Рабочие машины и оборудование по </w:t>
      </w:r>
      <w:r>
        <w:br/>
      </w:r>
      <w:r>
        <w:rPr>
          <w:rFonts w:ascii="Times New Roman"/>
          <w:b w:val="false"/>
          <w:i w:val="false"/>
          <w:color w:val="000000"/>
          <w:sz w:val="28"/>
        </w:rPr>
        <w:t xml:space="preserve">
V      видам деятельности (кроме мобильного                25 </w:t>
      </w:r>
      <w:r>
        <w:br/>
      </w:r>
      <w:r>
        <w:rPr>
          <w:rFonts w:ascii="Times New Roman"/>
          <w:b w:val="false"/>
          <w:i w:val="false"/>
          <w:color w:val="000000"/>
          <w:sz w:val="28"/>
        </w:rPr>
        <w:t xml:space="preserve">
       транспорта) </w:t>
      </w:r>
      <w:r>
        <w:br/>
      </w:r>
      <w:r>
        <w:rPr>
          <w:rFonts w:ascii="Times New Roman"/>
          <w:b w:val="false"/>
          <w:i w:val="false"/>
          <w:color w:val="000000"/>
          <w:sz w:val="28"/>
        </w:rPr>
        <w:t xml:space="preserve">
VI     Другие машины и оборудование (кроме мобильного </w:t>
      </w:r>
      <w:r>
        <w:br/>
      </w:r>
      <w:r>
        <w:rPr>
          <w:rFonts w:ascii="Times New Roman"/>
          <w:b w:val="false"/>
          <w:i w:val="false"/>
          <w:color w:val="000000"/>
          <w:sz w:val="28"/>
        </w:rPr>
        <w:t xml:space="preserve">
       транспорта)                                         25 </w:t>
      </w:r>
      <w:r>
        <w:br/>
      </w:r>
      <w:r>
        <w:rPr>
          <w:rFonts w:ascii="Times New Roman"/>
          <w:b w:val="false"/>
          <w:i w:val="false"/>
          <w:color w:val="000000"/>
          <w:sz w:val="28"/>
        </w:rPr>
        <w:t xml:space="preserve">
VII    Мобильный транспорт                                 25 </w:t>
      </w:r>
      <w:r>
        <w:br/>
      </w:r>
      <w:r>
        <w:rPr>
          <w:rFonts w:ascii="Times New Roman"/>
          <w:b w:val="false"/>
          <w:i w:val="false"/>
          <w:color w:val="000000"/>
          <w:sz w:val="28"/>
        </w:rPr>
        <w:t xml:space="preserve">
VIII   Компьютеры, периферийные устройства </w:t>
      </w:r>
      <w:r>
        <w:br/>
      </w:r>
      <w:r>
        <w:rPr>
          <w:rFonts w:ascii="Times New Roman"/>
          <w:b w:val="false"/>
          <w:i w:val="false"/>
          <w:color w:val="000000"/>
          <w:sz w:val="28"/>
        </w:rPr>
        <w:t xml:space="preserve">
       и оборудование по обработке данных                  20 </w:t>
      </w:r>
      <w:r>
        <w:br/>
      </w:r>
      <w:r>
        <w:rPr>
          <w:rFonts w:ascii="Times New Roman"/>
          <w:b w:val="false"/>
          <w:i w:val="false"/>
          <w:color w:val="000000"/>
          <w:sz w:val="28"/>
        </w:rPr>
        <w:t xml:space="preserve">
IX     Фиксированные активы, не включенные </w:t>
      </w:r>
      <w:r>
        <w:br/>
      </w:r>
      <w:r>
        <w:rPr>
          <w:rFonts w:ascii="Times New Roman"/>
          <w:b w:val="false"/>
          <w:i w:val="false"/>
          <w:color w:val="000000"/>
          <w:sz w:val="28"/>
        </w:rPr>
        <w:t xml:space="preserve">
       в другие группы                                     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Сумма, превышающая указанный предел, увеличивает стоимостный баланс соответствующей подгруппы пропорционально фактическим расходам. </w:t>
      </w:r>
      <w:r>
        <w:br/>
      </w:r>
      <w:r>
        <w:rPr>
          <w:rFonts w:ascii="Times New Roman"/>
          <w:b w:val="false"/>
          <w:i w:val="false"/>
          <w:color w:val="000000"/>
          <w:sz w:val="28"/>
        </w:rPr>
        <w:t xml:space="preserve">
      4. Расходы, указанные в пункте 1 настоящей статьи, произведенные арендатором в отношении арендуемых основных средств и не возмещенные арендодателем в соответствии с договором аренды, подлежат вычету в порядке, определенном настоящей статьей."; </w:t>
      </w:r>
      <w:r>
        <w:br/>
      </w:r>
      <w:r>
        <w:rPr>
          <w:rFonts w:ascii="Times New Roman"/>
          <w:b w:val="false"/>
          <w:i w:val="false"/>
          <w:color w:val="000000"/>
          <w:sz w:val="28"/>
        </w:rPr>
        <w:t xml:space="preserve">
      дополнить пунктами 5, 6 следующего содержания: </w:t>
      </w:r>
      <w:r>
        <w:br/>
      </w:r>
      <w:r>
        <w:rPr>
          <w:rFonts w:ascii="Times New Roman"/>
          <w:b w:val="false"/>
          <w:i w:val="false"/>
          <w:color w:val="000000"/>
          <w:sz w:val="28"/>
        </w:rPr>
        <w:t xml:space="preserve">
      "5. В случае, если расходы, указанные в пункте 4 настоящей статьи, не отнесены на вычеты в соответствии с настоящей статьей, такие расходы образуют у арендатора соответствующие отдельные амортизационные подгруппы и вычитаются из совокупного годового дохода в виде амортизационных отчислений в течение срока действия договора аренды в порядке, определенном статьей 107 настоящего Кодекса. После истечения срока действия договора аренды арендатор исключает стоимостный баланс соответствующей подгруппы. </w:t>
      </w:r>
      <w:r>
        <w:br/>
      </w:r>
      <w:r>
        <w:rPr>
          <w:rFonts w:ascii="Times New Roman"/>
          <w:b w:val="false"/>
          <w:i w:val="false"/>
          <w:color w:val="000000"/>
          <w:sz w:val="28"/>
        </w:rPr>
        <w:t xml:space="preserve">
      6. Сумма фактических расходов на ремонт основных средств, введенных в эксплуатацию в рамках инвестиционного проекта, увеличивает соответствующий стоимостный баланс подгруппы."; </w:t>
      </w:r>
      <w:r>
        <w:br/>
      </w:r>
      <w:r>
        <w:rPr>
          <w:rFonts w:ascii="Times New Roman"/>
          <w:b w:val="false"/>
          <w:i w:val="false"/>
          <w:color w:val="000000"/>
          <w:sz w:val="28"/>
        </w:rPr>
        <w:t xml:space="preserve">
      26) статью 120 дополнить пунктом 5 следующего содержания: </w:t>
      </w:r>
      <w:r>
        <w:br/>
      </w:r>
      <w:r>
        <w:rPr>
          <w:rFonts w:ascii="Times New Roman"/>
          <w:b w:val="false"/>
          <w:i w:val="false"/>
          <w:color w:val="000000"/>
          <w:sz w:val="28"/>
        </w:rPr>
        <w:t xml:space="preserve">
      "5. При получении доходов, подлежащих налогообложению в общеустановленном порядке, сумма расходов некоммерческой организации, подлежащая отнесению на вычеты, в общей сумме расходов определяется по пропорциональному методу, исходя из удельного веса доходов, не указанных в пункте 2 настоящей статьи, в общей сумме доходов некоммерческой организации."; </w:t>
      </w:r>
      <w:r>
        <w:br/>
      </w:r>
      <w:r>
        <w:rPr>
          <w:rFonts w:ascii="Times New Roman"/>
          <w:b w:val="false"/>
          <w:i w:val="false"/>
          <w:color w:val="000000"/>
          <w:sz w:val="28"/>
        </w:rPr>
        <w:t xml:space="preserve">
      27) статью 122 дополнить пунктом 4-1 следующего содержания: </w:t>
      </w:r>
      <w:r>
        <w:br/>
      </w:r>
      <w:r>
        <w:rPr>
          <w:rFonts w:ascii="Times New Roman"/>
          <w:b w:val="false"/>
          <w:i w:val="false"/>
          <w:color w:val="000000"/>
          <w:sz w:val="28"/>
        </w:rPr>
        <w:t xml:space="preserve">
      "4-1. Микрокредитные организации, исключительным видом деятельности которых является предоставление микрокредитов в сфере сельского хозяйства, уменьшают налогооблагаемый доход на сумму доходов от данного вида деятельности."; </w:t>
      </w:r>
      <w:r>
        <w:br/>
      </w:r>
      <w:r>
        <w:rPr>
          <w:rFonts w:ascii="Times New Roman"/>
          <w:b w:val="false"/>
          <w:i w:val="false"/>
          <w:color w:val="000000"/>
          <w:sz w:val="28"/>
        </w:rPr>
        <w:t xml:space="preserve">
      28) в статье 126: </w:t>
      </w:r>
      <w:r>
        <w:br/>
      </w:r>
      <w:r>
        <w:rPr>
          <w:rFonts w:ascii="Times New Roman"/>
          <w:b w:val="false"/>
          <w:i w:val="false"/>
          <w:color w:val="000000"/>
          <w:sz w:val="28"/>
        </w:rPr>
        <w:t xml:space="preserve">
      пункты 2, 3 изложить в следующей редакции: </w:t>
      </w:r>
      <w:r>
        <w:br/>
      </w:r>
      <w:r>
        <w:rPr>
          <w:rFonts w:ascii="Times New Roman"/>
          <w:b w:val="false"/>
          <w:i w:val="false"/>
          <w:color w:val="000000"/>
          <w:sz w:val="28"/>
        </w:rPr>
        <w:t xml:space="preserve">
      "2. Суммы авансовых платежей по корпоративному подоходному налогу, уплачиваемые в течение налогового периода, исчисляются налогоплательщиком исходя из предполагаемой суммы корпоративного подоходного налога за текущий налоговый период, но не менее начисленных сумм среднемесячных авансовых платежей в расчетах сумм авансовых платежей за предыдущий налоговый период, если иное не предусмотрено настоящей статьей. </w:t>
      </w:r>
      <w:r>
        <w:br/>
      </w:r>
      <w:r>
        <w:rPr>
          <w:rFonts w:ascii="Times New Roman"/>
          <w:b w:val="false"/>
          <w:i w:val="false"/>
          <w:color w:val="000000"/>
          <w:sz w:val="28"/>
        </w:rPr>
        <w:t xml:space="preserve">
      3. При превышении суммы фактического налогового обязательства, указанного в декларации по корпоративному подоходному налогу за предыдущий налоговый период, над суммой авансовых платежей в расчетах сумм авансовых платежей за предыдущий налоговый период, налогоплательщик обязан исчислить суммы авансовых платежей за период после сдачи декларации исходя из размера фактического налогового обязательства, указанного в декларации по корпоративному подоходному налогу за предыдущий налоговый период."; </w:t>
      </w:r>
      <w:r>
        <w:br/>
      </w:r>
      <w:r>
        <w:rPr>
          <w:rFonts w:ascii="Times New Roman"/>
          <w:b w:val="false"/>
          <w:i w:val="false"/>
          <w:color w:val="000000"/>
          <w:sz w:val="28"/>
        </w:rPr>
        <w:t xml:space="preserve">
      в пункте 5 слова "года, следующего за отчетным" заменить словами "отчетного налогового периода";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Налогоплательщик вправе в течение налогового периода представить скорректированный расчет сумм авансовых платежей за предстоящие месяцы налогового периода, за исключением сумм авансовых платежей, подлежащих уплате до сдачи декларации. При корректировке сумм авансовых платежей в сторону уменьшения необходимо представить в налоговые органы письменное заявление."; </w:t>
      </w:r>
      <w:r>
        <w:br/>
      </w:r>
      <w:r>
        <w:rPr>
          <w:rFonts w:ascii="Times New Roman"/>
          <w:b w:val="false"/>
          <w:i w:val="false"/>
          <w:color w:val="000000"/>
          <w:sz w:val="28"/>
        </w:rPr>
        <w:t xml:space="preserve">
      29) в пункте 1 статьи 127 слова ", если иное не предусмотрено настоящим Кодексом" исключить; </w:t>
      </w:r>
      <w:r>
        <w:br/>
      </w:r>
      <w:r>
        <w:rPr>
          <w:rFonts w:ascii="Times New Roman"/>
          <w:b w:val="false"/>
          <w:i w:val="false"/>
          <w:color w:val="000000"/>
          <w:sz w:val="28"/>
        </w:rPr>
        <w:t xml:space="preserve">
      30) статью 128 исключить; </w:t>
      </w:r>
      <w:r>
        <w:br/>
      </w:r>
      <w:r>
        <w:rPr>
          <w:rFonts w:ascii="Times New Roman"/>
          <w:b w:val="false"/>
          <w:i w:val="false"/>
          <w:color w:val="000000"/>
          <w:sz w:val="28"/>
        </w:rPr>
        <w:t xml:space="preserve">
      31) в пункте 3 статьи 129: </w:t>
      </w:r>
      <w:r>
        <w:br/>
      </w:r>
      <w:r>
        <w:rPr>
          <w:rFonts w:ascii="Times New Roman"/>
          <w:b w:val="false"/>
          <w:i w:val="false"/>
          <w:color w:val="000000"/>
          <w:sz w:val="28"/>
        </w:rPr>
        <w:t xml:space="preserve">
      после слова "удержанным" дополнить словами "и (или) уплаченным"; </w:t>
      </w:r>
      <w:r>
        <w:br/>
      </w:r>
      <w:r>
        <w:rPr>
          <w:rFonts w:ascii="Times New Roman"/>
          <w:b w:val="false"/>
          <w:i w:val="false"/>
          <w:color w:val="000000"/>
          <w:sz w:val="28"/>
        </w:rPr>
        <w:t xml:space="preserve">
      слова "лица - резидента" заменить словами "лиц, являющихся резидентами"; </w:t>
      </w:r>
      <w:r>
        <w:br/>
      </w:r>
      <w:r>
        <w:rPr>
          <w:rFonts w:ascii="Times New Roman"/>
          <w:b w:val="false"/>
          <w:i w:val="false"/>
          <w:color w:val="000000"/>
          <w:sz w:val="28"/>
        </w:rPr>
        <w:t xml:space="preserve">
      32) в статье 130: </w:t>
      </w:r>
      <w:r>
        <w:br/>
      </w:r>
      <w:r>
        <w:rPr>
          <w:rFonts w:ascii="Times New Roman"/>
          <w:b w:val="false"/>
          <w:i w:val="false"/>
          <w:color w:val="000000"/>
          <w:sz w:val="28"/>
        </w:rPr>
        <w:t xml:space="preserve">
      в пункте 1 слова "эта часть дохода" заменить словами "часть прибыли";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Общая сумма прибыли юридического лица-нерезидента, расположенного и (или) зарегистрированного в стране с льготным налогообложением, из которой часть прибыли включается в налогооблагаемый доход резидента Республики Казахстан, должна быть подтверждена консолидированной финансовой отчетностью нерезидента."; </w:t>
      </w:r>
      <w:r>
        <w:br/>
      </w:r>
      <w:r>
        <w:rPr>
          <w:rFonts w:ascii="Times New Roman"/>
          <w:b w:val="false"/>
          <w:i w:val="false"/>
          <w:color w:val="000000"/>
          <w:sz w:val="28"/>
        </w:rPr>
        <w:t xml:space="preserve">
      33) в статье 131: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4) дополнить словами ", не связанные с постоянным учреждением таких нерезидентов";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вознаграждение, кроме вознаграждения по долговым ценным бумагам, выплачиваемое юридическим лицам, за исключением вознаграждения по кредитам (займам), выплачиваемого организациям, осуществляющим заемные операции на основе лицензии уполномоченного органа, и вознаграждения, выплачиваемого банкам-резидентам и лизингодателям;"; </w:t>
      </w:r>
      <w:r>
        <w:br/>
      </w:r>
      <w:r>
        <w:rPr>
          <w:rFonts w:ascii="Times New Roman"/>
          <w:b w:val="false"/>
          <w:i w:val="false"/>
          <w:color w:val="000000"/>
          <w:sz w:val="28"/>
        </w:rPr>
        <w:t xml:space="preserve">
      подпункт 2) пункта 1-1 дополнить словами "и Государственному фонду социального страхования по размещенным активам"; </w:t>
      </w:r>
      <w:r>
        <w:br/>
      </w:r>
      <w:r>
        <w:rPr>
          <w:rFonts w:ascii="Times New Roman"/>
          <w:b w:val="false"/>
          <w:i w:val="false"/>
          <w:color w:val="000000"/>
          <w:sz w:val="28"/>
        </w:rPr>
        <w:t xml:space="preserve">
      в пункте 2 слова ", некоммерческих организаций и организаций, осуществляющих деятельность в социальной сфере" заменить словами "организаций, организаций, осуществляющих деятельность в социальной сфере, и некоммерческих организаций по вознаграждениям по депозитам"; </w:t>
      </w:r>
      <w:r>
        <w:br/>
      </w:r>
      <w:r>
        <w:rPr>
          <w:rFonts w:ascii="Times New Roman"/>
          <w:b w:val="false"/>
          <w:i w:val="false"/>
          <w:color w:val="000000"/>
          <w:sz w:val="28"/>
        </w:rPr>
        <w:t xml:space="preserve">
      34) пункт 3 статьи 135 после слова "Кодекса," дополнить словами "не связанные с постоянным учреждением таких нерезидентов,"; </w:t>
      </w:r>
      <w:r>
        <w:br/>
      </w:r>
      <w:r>
        <w:rPr>
          <w:rFonts w:ascii="Times New Roman"/>
          <w:b w:val="false"/>
          <w:i w:val="false"/>
          <w:color w:val="000000"/>
          <w:sz w:val="28"/>
        </w:rPr>
        <w:t xml:space="preserve">
      35) в пункте 2 статьи 139: </w:t>
      </w:r>
      <w:r>
        <w:br/>
      </w:r>
      <w:r>
        <w:rPr>
          <w:rFonts w:ascii="Times New Roman"/>
          <w:b w:val="false"/>
          <w:i w:val="false"/>
          <w:color w:val="000000"/>
          <w:sz w:val="28"/>
        </w:rPr>
        <w:t xml:space="preserve">
      абзац второй части первой изложить в следующей редакции: </w:t>
      </w:r>
      <w:r>
        <w:br/>
      </w:r>
      <w:r>
        <w:rPr>
          <w:rFonts w:ascii="Times New Roman"/>
          <w:b w:val="false"/>
          <w:i w:val="false"/>
          <w:color w:val="000000"/>
          <w:sz w:val="28"/>
        </w:rPr>
        <w:t xml:space="preserve">
      "с 1 января года, следующего за годом ввода в эксплуатацию фиксированных активов, - налогоплательщиками, осуществляющими хозяйственную деятельность на момент заключения контракта;";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"Преференции по корпоративному подоходному налогу дают налогоплательщику право относить на вычеты из совокупного годового дохода стоимость вводимых в эксплуатацию в рамках инвестиционного проекта фиксированных активов, за исключением фиксированных активов, не подлежащих амортизации, указанных в подпунктах 1) - 8) пункта 1 статьи 107 настоящего Кодекса, равными долями в зависимости от срока действия преференций."; </w:t>
      </w:r>
      <w:r>
        <w:br/>
      </w:r>
      <w:r>
        <w:rPr>
          <w:rFonts w:ascii="Times New Roman"/>
          <w:b w:val="false"/>
          <w:i w:val="false"/>
          <w:color w:val="000000"/>
          <w:sz w:val="28"/>
        </w:rPr>
        <w:t xml:space="preserve">
      36) в пункте 1 статьи 140-1 слова "Для целей настоящего Кодекса" заменить словами "Если иное не предусмотрено настоящим Кодексом,"; </w:t>
      </w:r>
      <w:r>
        <w:br/>
      </w:r>
      <w:r>
        <w:rPr>
          <w:rFonts w:ascii="Times New Roman"/>
          <w:b w:val="false"/>
          <w:i w:val="false"/>
          <w:color w:val="000000"/>
          <w:sz w:val="28"/>
        </w:rPr>
        <w:t xml:space="preserve">
      37) дополнить главой 22-2, статьями 140-4, 140-5, 140-6 следующего содержания: </w:t>
      </w:r>
      <w:r>
        <w:br/>
      </w:r>
      <w:r>
        <w:rPr>
          <w:rFonts w:ascii="Times New Roman"/>
          <w:b w:val="false"/>
          <w:i w:val="false"/>
          <w:color w:val="000000"/>
          <w:sz w:val="28"/>
        </w:rPr>
        <w:t xml:space="preserve">
      "Глава 22-2. Налогообложение хозяйствующих субъектов, </w:t>
      </w:r>
      <w:r>
        <w:br/>
      </w:r>
      <w:r>
        <w:rPr>
          <w:rFonts w:ascii="Times New Roman"/>
          <w:b w:val="false"/>
          <w:i w:val="false"/>
          <w:color w:val="000000"/>
          <w:sz w:val="28"/>
        </w:rPr>
        <w:t xml:space="preserve">
                   осуществляющих деятельность на территории </w:t>
      </w:r>
      <w:r>
        <w:br/>
      </w:r>
      <w:r>
        <w:rPr>
          <w:rFonts w:ascii="Times New Roman"/>
          <w:b w:val="false"/>
          <w:i w:val="false"/>
          <w:color w:val="000000"/>
          <w:sz w:val="28"/>
        </w:rPr>
        <w:t xml:space="preserve">
                   специальной экономической зоны "Морпорт Актау" </w:t>
      </w:r>
      <w:r>
        <w:br/>
      </w:r>
      <w:r>
        <w:rPr>
          <w:rFonts w:ascii="Times New Roman"/>
          <w:b w:val="false"/>
          <w:i w:val="false"/>
          <w:color w:val="000000"/>
          <w:sz w:val="28"/>
        </w:rPr>
        <w:t xml:space="preserve">
      "Статья 140-4. Общие положения </w:t>
      </w:r>
      <w:r>
        <w:br/>
      </w:r>
      <w:r>
        <w:rPr>
          <w:rFonts w:ascii="Times New Roman"/>
          <w:b w:val="false"/>
          <w:i w:val="false"/>
          <w:color w:val="000000"/>
          <w:sz w:val="28"/>
        </w:rPr>
        <w:t xml:space="preserve">
      1. Если иное не предусмотрено настоящей статьей, к организациям, осуществляющим деятельность на территории специальной экономической зоны "Морпорт Актау", относятся организации, соответствующие одновременно следующим условиям: </w:t>
      </w:r>
      <w:r>
        <w:br/>
      </w:r>
      <w:r>
        <w:rPr>
          <w:rFonts w:ascii="Times New Roman"/>
          <w:b w:val="false"/>
          <w:i w:val="false"/>
          <w:color w:val="000000"/>
          <w:sz w:val="28"/>
        </w:rPr>
        <w:t xml:space="preserve">
      1) не менее 90 процентов совокупного годового дохода которых составляют доходы, подлежащие получению (полученные) от реализации товаров собственного производства, включая реализацию объектов строительства, по следующим видам деятельности, включенным в Перечень приоритетных видов деятельности, утверждаемый Правительством Республики Казахстан: </w:t>
      </w:r>
      <w:r>
        <w:br/>
      </w:r>
      <w:r>
        <w:rPr>
          <w:rFonts w:ascii="Times New Roman"/>
          <w:b w:val="false"/>
          <w:i w:val="false"/>
          <w:color w:val="000000"/>
          <w:sz w:val="28"/>
        </w:rPr>
        <w:t xml:space="preserve">
      химическая промышленность; </w:t>
      </w:r>
      <w:r>
        <w:br/>
      </w:r>
      <w:r>
        <w:rPr>
          <w:rFonts w:ascii="Times New Roman"/>
          <w:b w:val="false"/>
          <w:i w:val="false"/>
          <w:color w:val="000000"/>
          <w:sz w:val="28"/>
        </w:rPr>
        <w:t xml:space="preserve">
      производство резиновых и пластмассовых изделий; </w:t>
      </w:r>
      <w:r>
        <w:br/>
      </w:r>
      <w:r>
        <w:rPr>
          <w:rFonts w:ascii="Times New Roman"/>
          <w:b w:val="false"/>
          <w:i w:val="false"/>
          <w:color w:val="000000"/>
          <w:sz w:val="28"/>
        </w:rPr>
        <w:t xml:space="preserve">
      производство прочих неметаллических минеральных продуктов; </w:t>
      </w:r>
      <w:r>
        <w:br/>
      </w:r>
      <w:r>
        <w:rPr>
          <w:rFonts w:ascii="Times New Roman"/>
          <w:b w:val="false"/>
          <w:i w:val="false"/>
          <w:color w:val="000000"/>
          <w:sz w:val="28"/>
        </w:rPr>
        <w:t xml:space="preserve">
      металлургическая промышленность; </w:t>
      </w:r>
      <w:r>
        <w:br/>
      </w:r>
      <w:r>
        <w:rPr>
          <w:rFonts w:ascii="Times New Roman"/>
          <w:b w:val="false"/>
          <w:i w:val="false"/>
          <w:color w:val="000000"/>
          <w:sz w:val="28"/>
        </w:rPr>
        <w:t xml:space="preserve">
      производство готовых металлических изделий; </w:t>
      </w:r>
      <w:r>
        <w:br/>
      </w:r>
      <w:r>
        <w:rPr>
          <w:rFonts w:ascii="Times New Roman"/>
          <w:b w:val="false"/>
          <w:i w:val="false"/>
          <w:color w:val="000000"/>
          <w:sz w:val="28"/>
        </w:rPr>
        <w:t xml:space="preserve">
      производство машин и оборудования; </w:t>
      </w:r>
      <w:r>
        <w:br/>
      </w:r>
      <w:r>
        <w:rPr>
          <w:rFonts w:ascii="Times New Roman"/>
          <w:b w:val="false"/>
          <w:i w:val="false"/>
          <w:color w:val="000000"/>
          <w:sz w:val="28"/>
        </w:rPr>
        <w:t xml:space="preserve">
      2) состоят на регистрационном учете в налоговом органе на территории специальной экономической зоны "Морпорт Актау"; </w:t>
      </w:r>
      <w:r>
        <w:br/>
      </w:r>
      <w:r>
        <w:rPr>
          <w:rFonts w:ascii="Times New Roman"/>
          <w:b w:val="false"/>
          <w:i w:val="false"/>
          <w:color w:val="000000"/>
          <w:sz w:val="28"/>
        </w:rPr>
        <w:t xml:space="preserve">
      3) не имеют за пределами территории специальной экономической зоны "Морпорт Актау" структурных подразделений и любых территориально обособленных подразделений, по местонахождению которых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r>
        <w:br/>
      </w:r>
      <w:r>
        <w:rPr>
          <w:rFonts w:ascii="Times New Roman"/>
          <w:b w:val="false"/>
          <w:i w:val="false"/>
          <w:color w:val="000000"/>
          <w:sz w:val="28"/>
        </w:rPr>
        <w:t xml:space="preserve">
      2. К организациям, осуществляющим деятельность на территории специальной экономической зоны "Морпорт Актау", не относятся: </w:t>
      </w:r>
      <w:r>
        <w:br/>
      </w:r>
      <w:r>
        <w:rPr>
          <w:rFonts w:ascii="Times New Roman"/>
          <w:b w:val="false"/>
          <w:i w:val="false"/>
          <w:color w:val="000000"/>
          <w:sz w:val="28"/>
        </w:rPr>
        <w:t xml:space="preserve">
      недропользователи; </w:t>
      </w:r>
      <w:r>
        <w:br/>
      </w:r>
      <w:r>
        <w:rPr>
          <w:rFonts w:ascii="Times New Roman"/>
          <w:b w:val="false"/>
          <w:i w:val="false"/>
          <w:color w:val="000000"/>
          <w:sz w:val="28"/>
        </w:rPr>
        <w:t xml:space="preserve">
      организации, производящие подакцизные товары; </w:t>
      </w:r>
      <w:r>
        <w:br/>
      </w:r>
      <w:r>
        <w:rPr>
          <w:rFonts w:ascii="Times New Roman"/>
          <w:b w:val="false"/>
          <w:i w:val="false"/>
          <w:color w:val="000000"/>
          <w:sz w:val="28"/>
        </w:rPr>
        <w:t xml:space="preserve">
      организации, применяющие специальные налоговые режимы. </w:t>
      </w:r>
      <w:r>
        <w:br/>
      </w:r>
      <w:r>
        <w:rPr>
          <w:rFonts w:ascii="Times New Roman"/>
          <w:b w:val="false"/>
          <w:i w:val="false"/>
          <w:color w:val="000000"/>
          <w:sz w:val="28"/>
        </w:rPr>
        <w:t xml:space="preserve">
      3. Отнесение полученных (подлежащих получению) доходов к доходам от видов деятельности, указанных в подпункте 1) пункта 1 настоящей статьи осуществляется на основании подтверждения исполнительного органа, находящегося на территории специальной экономической зоны "Морпорт Актау", выданного в порядке и по форме, установленным уполномоченным органом в области управления промышленностью и архитектурой, градостроительством и строительством, по согласованию с уполномоченным государственным органом. </w:t>
      </w:r>
      <w:r>
        <w:br/>
      </w:r>
      <w:r>
        <w:rPr>
          <w:rFonts w:ascii="Times New Roman"/>
          <w:b w:val="false"/>
          <w:i w:val="false"/>
          <w:color w:val="000000"/>
          <w:sz w:val="28"/>
        </w:rPr>
        <w:t xml:space="preserve">
      Статья 140-5. Исчисление, порядок и сроки уплаты налогов </w:t>
      </w:r>
      <w:r>
        <w:br/>
      </w:r>
      <w:r>
        <w:rPr>
          <w:rFonts w:ascii="Times New Roman"/>
          <w:b w:val="false"/>
          <w:i w:val="false"/>
          <w:color w:val="000000"/>
          <w:sz w:val="28"/>
        </w:rPr>
        <w:t xml:space="preserve">
      1. Исчисление налогов организациями, осуществляющими деятельность на территории специальной экономической зоны "Морпорт Актау", производится в порядке, установленном настоящим Кодексом с учетом особенностей, предусмотренных в пунктах 2 и 3 настоящей статьи. </w:t>
      </w:r>
      <w:r>
        <w:br/>
      </w:r>
      <w:r>
        <w:rPr>
          <w:rFonts w:ascii="Times New Roman"/>
          <w:b w:val="false"/>
          <w:i w:val="false"/>
          <w:color w:val="000000"/>
          <w:sz w:val="28"/>
        </w:rPr>
        <w:t xml:space="preserve">
      2. При определении суммы корпоративного подоходного налога, подлежащей уплате в бюджет, сумма исчисленного в соответствии со статьей 125 настоящего Кодекса корпоративного подоходного налога уменьшается на 100 процентов. </w:t>
      </w:r>
      <w:r>
        <w:br/>
      </w:r>
      <w:r>
        <w:rPr>
          <w:rFonts w:ascii="Times New Roman"/>
          <w:b w:val="false"/>
          <w:i w:val="false"/>
          <w:color w:val="000000"/>
          <w:sz w:val="28"/>
        </w:rPr>
        <w:t xml:space="preserve">
      Уменьшение суммы налога, предусмотренное настоящим пунктом, применяется также при исчислении сумм авансовых платежей по корпоративному подоходному налогу, определяемых в соответствии со статьей 126 настоящего Кодекса. </w:t>
      </w:r>
      <w:r>
        <w:br/>
      </w:r>
      <w:r>
        <w:rPr>
          <w:rFonts w:ascii="Times New Roman"/>
          <w:b w:val="false"/>
          <w:i w:val="false"/>
          <w:color w:val="000000"/>
          <w:sz w:val="28"/>
        </w:rPr>
        <w:t xml:space="preserve">
      3. По объектам налогообложения, расположенным на территории специальной экономической зоны "Морпорт Актау", и используемым при осуществлении видов деятельности, указанных в подпункте 1) пункта 1 статьи 140-4 настоящего Кодекса, применяются: </w:t>
      </w:r>
      <w:r>
        <w:br/>
      </w:r>
      <w:r>
        <w:rPr>
          <w:rFonts w:ascii="Times New Roman"/>
          <w:b w:val="false"/>
          <w:i w:val="false"/>
          <w:color w:val="000000"/>
          <w:sz w:val="28"/>
        </w:rPr>
        <w:t xml:space="preserve">
      1) коэффициент 0 к соответствующим ставкам при исчислении земельного налога; </w:t>
      </w:r>
      <w:r>
        <w:br/>
      </w:r>
      <w:r>
        <w:rPr>
          <w:rFonts w:ascii="Times New Roman"/>
          <w:b w:val="false"/>
          <w:i w:val="false"/>
          <w:color w:val="000000"/>
          <w:sz w:val="28"/>
        </w:rPr>
        <w:t xml:space="preserve">
      2) ставка 0 процента к среднегодовой стоимости объектов налогообложения при исчислении налога на имущество. </w:t>
      </w:r>
      <w:r>
        <w:br/>
      </w:r>
      <w:r>
        <w:rPr>
          <w:rFonts w:ascii="Times New Roman"/>
          <w:b w:val="false"/>
          <w:i w:val="false"/>
          <w:color w:val="000000"/>
          <w:sz w:val="28"/>
        </w:rPr>
        <w:t xml:space="preserve">
      Статья 140-6. Налоговый период и налоговая отчетность </w:t>
      </w:r>
      <w:r>
        <w:br/>
      </w:r>
      <w:r>
        <w:rPr>
          <w:rFonts w:ascii="Times New Roman"/>
          <w:b w:val="false"/>
          <w:i w:val="false"/>
          <w:color w:val="000000"/>
          <w:sz w:val="28"/>
        </w:rPr>
        <w:t xml:space="preserve">
      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 </w:t>
      </w:r>
      <w:r>
        <w:br/>
      </w:r>
      <w:r>
        <w:rPr>
          <w:rFonts w:ascii="Times New Roman"/>
          <w:b w:val="false"/>
          <w:i w:val="false"/>
          <w:color w:val="000000"/>
          <w:sz w:val="28"/>
        </w:rPr>
        <w:t xml:space="preserve">
      38) в статье 144: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1) слова "за исключением связанных с оплатой труда," исключить;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возмещение вреда, причиненного жизни и здоровью физического лица, в соответствии с законодательством Республики Казахстан (кроме возмещения в части утраченного заработка);"; </w:t>
      </w:r>
      <w:r>
        <w:br/>
      </w:r>
      <w:r>
        <w:rPr>
          <w:rFonts w:ascii="Times New Roman"/>
          <w:b w:val="false"/>
          <w:i w:val="false"/>
          <w:color w:val="000000"/>
          <w:sz w:val="28"/>
        </w:rPr>
        <w:t xml:space="preserve">
      в подпункте 6) после слова "внутренних дел" дополнить словами ", органов и учреждений уголовно-исполнительной системы"; </w:t>
      </w:r>
      <w:r>
        <w:br/>
      </w:r>
      <w:r>
        <w:rPr>
          <w:rFonts w:ascii="Times New Roman"/>
          <w:b w:val="false"/>
          <w:i w:val="false"/>
          <w:color w:val="000000"/>
          <w:sz w:val="28"/>
        </w:rPr>
        <w:t xml:space="preserve">
      дополнить подпунктом 26-1) следующего содержания: </w:t>
      </w:r>
      <w:r>
        <w:br/>
      </w:r>
      <w:r>
        <w:rPr>
          <w:rFonts w:ascii="Times New Roman"/>
          <w:b w:val="false"/>
          <w:i w:val="false"/>
          <w:color w:val="000000"/>
          <w:sz w:val="28"/>
        </w:rPr>
        <w:t xml:space="preserve">
      "26-1) социальные выплаты из Государственного фонда социального страхования;";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39) в пункте 2-1 статьи 147 слова "в порядке, установленном законодательством Республики Казахстан" заменить словами "по месту их нахождения"; </w:t>
      </w:r>
      <w:r>
        <w:br/>
      </w:r>
      <w:r>
        <w:rPr>
          <w:rFonts w:ascii="Times New Roman"/>
          <w:b w:val="false"/>
          <w:i w:val="false"/>
          <w:color w:val="000000"/>
          <w:sz w:val="28"/>
        </w:rPr>
        <w:t xml:space="preserve">
      40) в статье 152: </w:t>
      </w:r>
      <w:r>
        <w:br/>
      </w:r>
      <w:r>
        <w:rPr>
          <w:rFonts w:ascii="Times New Roman"/>
          <w:b w:val="false"/>
          <w:i w:val="false"/>
          <w:color w:val="000000"/>
          <w:sz w:val="28"/>
        </w:rPr>
        <w:t xml:space="preserve">
      пункт 1: </w:t>
      </w:r>
      <w:r>
        <w:br/>
      </w:r>
      <w:r>
        <w:rPr>
          <w:rFonts w:ascii="Times New Roman"/>
          <w:b w:val="false"/>
          <w:i w:val="false"/>
          <w:color w:val="000000"/>
          <w:sz w:val="28"/>
        </w:rPr>
        <w:t xml:space="preserve">
      дополнить подпунктами 5), 6) следующего содержания: </w:t>
      </w:r>
      <w:r>
        <w:br/>
      </w:r>
      <w:r>
        <w:rPr>
          <w:rFonts w:ascii="Times New Roman"/>
          <w:b w:val="false"/>
          <w:i w:val="false"/>
          <w:color w:val="000000"/>
          <w:sz w:val="28"/>
        </w:rPr>
        <w:t xml:space="preserve">
      "5) добровольные профессиональные пенсионные взносы в накопительные пенсионные фонды в размере, установленном законодательством Республики Казахстан; </w:t>
      </w:r>
      <w:r>
        <w:br/>
      </w:r>
      <w:r>
        <w:rPr>
          <w:rFonts w:ascii="Times New Roman"/>
          <w:b w:val="false"/>
          <w:i w:val="false"/>
          <w:color w:val="000000"/>
          <w:sz w:val="28"/>
        </w:rPr>
        <w:t xml:space="preserve">
      6) страховые премии, вносимые в свою пользу физическим лицом по договорам накопительного страхования жизни и здоровья, в пределах 5-кратного месячного расчетного показателя, установленного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При определении дохода, облагаемого у источника выплаты, работника, проработавшего менее половины месяца, вычеты в размере месячных расчетных показателей, в соответствии с подпунктами 1) и 2) пункта 1 настоящей статьи, не производятся."; </w:t>
      </w:r>
      <w:r>
        <w:br/>
      </w:r>
      <w:r>
        <w:rPr>
          <w:rFonts w:ascii="Times New Roman"/>
          <w:b w:val="false"/>
          <w:i w:val="false"/>
          <w:color w:val="000000"/>
          <w:sz w:val="28"/>
        </w:rPr>
        <w:t xml:space="preserve">
      41) дополнить статьей 153-1 следующего содержания: </w:t>
      </w:r>
      <w:r>
        <w:br/>
      </w:r>
      <w:r>
        <w:rPr>
          <w:rFonts w:ascii="Times New Roman"/>
          <w:b w:val="false"/>
          <w:i w:val="false"/>
          <w:color w:val="000000"/>
          <w:sz w:val="28"/>
        </w:rPr>
        <w:t xml:space="preserve">
      "Статья 153-1. Порядок исчисления и уплаты индивидуального </w:t>
      </w:r>
      <w:r>
        <w:br/>
      </w:r>
      <w:r>
        <w:rPr>
          <w:rFonts w:ascii="Times New Roman"/>
          <w:b w:val="false"/>
          <w:i w:val="false"/>
          <w:color w:val="000000"/>
          <w:sz w:val="28"/>
        </w:rPr>
        <w:t xml:space="preserve">
                     подоходного налога с отдельных видов доходов </w:t>
      </w:r>
      <w:r>
        <w:br/>
      </w:r>
      <w:r>
        <w:rPr>
          <w:rFonts w:ascii="Times New Roman"/>
          <w:b w:val="false"/>
          <w:i w:val="false"/>
          <w:color w:val="000000"/>
          <w:sz w:val="28"/>
        </w:rPr>
        <w:t xml:space="preserve">
                     иностранных граждан и лиц без гражданства, </w:t>
      </w:r>
      <w:r>
        <w:br/>
      </w:r>
      <w:r>
        <w:rPr>
          <w:rFonts w:ascii="Times New Roman"/>
          <w:b w:val="false"/>
          <w:i w:val="false"/>
          <w:color w:val="000000"/>
          <w:sz w:val="28"/>
        </w:rPr>
        <w:t xml:space="preserve">
                     являющихся резидентами Республики Казахстан </w:t>
      </w:r>
      <w:r>
        <w:br/>
      </w:r>
      <w:r>
        <w:rPr>
          <w:rFonts w:ascii="Times New Roman"/>
          <w:b w:val="false"/>
          <w:i w:val="false"/>
          <w:color w:val="000000"/>
          <w:sz w:val="28"/>
        </w:rPr>
        <w:t xml:space="preserve">
      1. Исчисление, уплата индивидуального подоходного налога с доходов иностранных граждан и лиц без гражданства, являющихся резидентами Республики Казахстан, указанных в подпунктах 14), 16), 17) статьи 178 настоящего Кодекса, а также представление налоговой отчетности производится налоговым агентом в соответствии со статьями 187-1, 188 настоящего Кодекса с учетом налоговых вычетов, установленных статьей 152 настоящего Кодекса, при выполнении условий, предусмотренных пунктом 1 статьи 187-1 настоящего Кодекса. </w:t>
      </w:r>
      <w:r>
        <w:br/>
      </w:r>
      <w:r>
        <w:rPr>
          <w:rFonts w:ascii="Times New Roman"/>
          <w:b w:val="false"/>
          <w:i w:val="false"/>
          <w:color w:val="000000"/>
          <w:sz w:val="28"/>
        </w:rPr>
        <w:t xml:space="preserve">
      2. При не выполнении условий, предусмотренных пунктом 1 статьи 187-1 настоящего Кодекса, исчисление, удержание и уплата индивидуального подоходного налога с доходов физических лиц - резидентов, указанных в пункте 1 настоящей статьи, производится налоговым агентом в соответствии со статьями 147 и 153 настоящего Кодекса. </w:t>
      </w:r>
      <w:r>
        <w:br/>
      </w:r>
      <w:r>
        <w:rPr>
          <w:rFonts w:ascii="Times New Roman"/>
          <w:b w:val="false"/>
          <w:i w:val="false"/>
          <w:color w:val="000000"/>
          <w:sz w:val="28"/>
        </w:rPr>
        <w:t xml:space="preserve">
      3. Несмотря на пункт 1 настоящей статьи, налоговый агент вправе производить исчисление, удержание и уплату индивидуального подоходного налога с доходов физических лиц - резидентов в соответствии со статьями 147 и 153 настоящего Кодекса. </w:t>
      </w:r>
      <w:r>
        <w:br/>
      </w:r>
      <w:r>
        <w:rPr>
          <w:rFonts w:ascii="Times New Roman"/>
          <w:b w:val="false"/>
          <w:i w:val="false"/>
          <w:color w:val="000000"/>
          <w:sz w:val="28"/>
        </w:rPr>
        <w:t xml:space="preserve">
      4. Выбранный порядок исчисления и уплаты индивидуального подоходного налога должен быть неизменным в течение налогового периода."; </w:t>
      </w:r>
      <w:r>
        <w:br/>
      </w:r>
      <w:r>
        <w:rPr>
          <w:rFonts w:ascii="Times New Roman"/>
          <w:b w:val="false"/>
          <w:i w:val="false"/>
          <w:color w:val="000000"/>
          <w:sz w:val="28"/>
        </w:rPr>
        <w:t xml:space="preserve">
      42) подпункт 2) пункта 3 статьи 164 изложить в следующей редакции: </w:t>
      </w:r>
      <w:r>
        <w:br/>
      </w:r>
      <w:r>
        <w:rPr>
          <w:rFonts w:ascii="Times New Roman"/>
          <w:b w:val="false"/>
          <w:i w:val="false"/>
          <w:color w:val="000000"/>
          <w:sz w:val="28"/>
        </w:rPr>
        <w:t xml:space="preserve">
      "2) граждане иностранных государств и лица без гражданства, являющиеся резидентами и получающие доходы от осуществления деятельности в Республике Казахстан, не облагаемые индивидуальным подоходным налогом у источника выплаты. </w:t>
      </w:r>
      <w:r>
        <w:br/>
      </w:r>
      <w:r>
        <w:rPr>
          <w:rFonts w:ascii="Times New Roman"/>
          <w:b w:val="false"/>
          <w:i w:val="false"/>
          <w:color w:val="000000"/>
          <w:sz w:val="28"/>
        </w:rPr>
        <w:t xml:space="preserve">
      Исчисление и уплата авансовых платежей по индивидуальному подоходному налогу, а также представление налоговой отчетности производятся лицом, определенным подпунктом 1) настоящего пункта, в течение налогового периода в соответствии со статьями 126 и 127 настоящего Кодекса. </w:t>
      </w:r>
      <w:r>
        <w:br/>
      </w:r>
      <w:r>
        <w:rPr>
          <w:rFonts w:ascii="Times New Roman"/>
          <w:b w:val="false"/>
          <w:i w:val="false"/>
          <w:color w:val="000000"/>
          <w:sz w:val="28"/>
        </w:rPr>
        <w:t xml:space="preserve">
      Исчисление и уплата авансовых платежей по индивидуальному подоходному налогу, а также представление налоговой отчетности производится лицом, определенным подпунктом 2) настоящего пункта, в течение налогового периода в порядке и сроки, установленные статьями 191-192 настоящего Кодекса."; </w:t>
      </w:r>
      <w:r>
        <w:br/>
      </w:r>
      <w:r>
        <w:rPr>
          <w:rFonts w:ascii="Times New Roman"/>
          <w:b w:val="false"/>
          <w:i w:val="false"/>
          <w:color w:val="000000"/>
          <w:sz w:val="28"/>
        </w:rPr>
        <w:t xml:space="preserve">
      43) в статье 169 после цифр "79-124" дополнить цифрами ", 130"; </w:t>
      </w:r>
      <w:r>
        <w:br/>
      </w:r>
      <w:r>
        <w:rPr>
          <w:rFonts w:ascii="Times New Roman"/>
          <w:b w:val="false"/>
          <w:i w:val="false"/>
          <w:color w:val="000000"/>
          <w:sz w:val="28"/>
        </w:rPr>
        <w:t xml:space="preserve">
      44) в статье 170 слова "в том числе полученные" заменить словами "а также доходы, полученные из источников"; </w:t>
      </w:r>
      <w:r>
        <w:br/>
      </w:r>
      <w:r>
        <w:rPr>
          <w:rFonts w:ascii="Times New Roman"/>
          <w:b w:val="false"/>
          <w:i w:val="false"/>
          <w:color w:val="000000"/>
          <w:sz w:val="28"/>
        </w:rPr>
        <w:t xml:space="preserve">
      45) пункт 1 статьи 171 дополнить подпунктом 7) следующего содержания: </w:t>
      </w:r>
      <w:r>
        <w:br/>
      </w:r>
      <w:r>
        <w:rPr>
          <w:rFonts w:ascii="Times New Roman"/>
          <w:b w:val="false"/>
          <w:i w:val="false"/>
          <w:color w:val="000000"/>
          <w:sz w:val="28"/>
        </w:rPr>
        <w:t xml:space="preserve">
      "7) физические лица, указанные в подпункте 12 пункта 1 статьи 144 настоящего Кодекса, чьи доходы превысили установленный для них не облагаемый предел."; </w:t>
      </w:r>
      <w:r>
        <w:br/>
      </w:r>
      <w:r>
        <w:rPr>
          <w:rFonts w:ascii="Times New Roman"/>
          <w:b w:val="false"/>
          <w:i w:val="false"/>
          <w:color w:val="000000"/>
          <w:sz w:val="28"/>
        </w:rPr>
        <w:t xml:space="preserve">
      46) статью 173 изложить в следующей редакции: </w:t>
      </w:r>
      <w:r>
        <w:br/>
      </w:r>
      <w:r>
        <w:rPr>
          <w:rFonts w:ascii="Times New Roman"/>
          <w:b w:val="false"/>
          <w:i w:val="false"/>
          <w:color w:val="000000"/>
          <w:sz w:val="28"/>
        </w:rPr>
        <w:t xml:space="preserve">
      "Статья 173. Зачет иностранного налога </w:t>
      </w:r>
      <w:r>
        <w:br/>
      </w:r>
      <w:r>
        <w:rPr>
          <w:rFonts w:ascii="Times New Roman"/>
          <w:b w:val="false"/>
          <w:i w:val="false"/>
          <w:color w:val="000000"/>
          <w:sz w:val="28"/>
        </w:rPr>
        <w:t xml:space="preserve">
      Если иное не установлено настоящей статьей, суммы индивидуального подоходного налога, уплаченного за пределами Республики Казахстан, зачитываются при уплате индивидуального подоходного налога в Республике Казахстан в порядке, установленном пунктами 2 и 3 статьи 129 настоящего Кодекса. </w:t>
      </w:r>
      <w:r>
        <w:br/>
      </w:r>
      <w:r>
        <w:rPr>
          <w:rFonts w:ascii="Times New Roman"/>
          <w:b w:val="false"/>
          <w:i w:val="false"/>
          <w:color w:val="000000"/>
          <w:sz w:val="28"/>
        </w:rPr>
        <w:t xml:space="preserve">
      Размер зачитываемой суммы налога не должен превышать сумму налога, которая была бы исчислена в Республике Казахстан с этого дохода с применением ставки индивидуального подоходного налога, установленной настоящим Кодексом."; </w:t>
      </w:r>
      <w:r>
        <w:br/>
      </w:r>
      <w:r>
        <w:rPr>
          <w:rFonts w:ascii="Times New Roman"/>
          <w:b w:val="false"/>
          <w:i w:val="false"/>
          <w:color w:val="000000"/>
          <w:sz w:val="28"/>
        </w:rPr>
        <w:t xml:space="preserve">
      47) в статье 177: </w:t>
      </w:r>
      <w:r>
        <w:br/>
      </w:r>
      <w:r>
        <w:rPr>
          <w:rFonts w:ascii="Times New Roman"/>
          <w:b w:val="false"/>
          <w:i w:val="false"/>
          <w:color w:val="000000"/>
          <w:sz w:val="28"/>
        </w:rPr>
        <w:t xml:space="preserve">
      подпункт 1) пункта 3 изложить в следующей редакции: </w:t>
      </w:r>
      <w:r>
        <w:br/>
      </w:r>
      <w:r>
        <w:rPr>
          <w:rFonts w:ascii="Times New Roman"/>
          <w:b w:val="false"/>
          <w:i w:val="false"/>
          <w:color w:val="000000"/>
          <w:sz w:val="28"/>
        </w:rPr>
        <w:t xml:space="preserve">
      "1) осуществляет страхование или перестрахование рисков в Республике Казахстан через уполномоченное лицо;";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Нерезидент, оказывающий услуги по предоставлению иностранного персонала для работы на территории Республики Казахстан иному юридическому лицу, в том числе нерезиденту, осуществляющему деятельность в Республике Казахстан через постоянное учреждение, не образует постоянное учреждение по таким услугам в Республике Казахстан при одновременном выполнении следующих условий: </w:t>
      </w:r>
      <w:r>
        <w:br/>
      </w:r>
      <w:r>
        <w:rPr>
          <w:rFonts w:ascii="Times New Roman"/>
          <w:b w:val="false"/>
          <w:i w:val="false"/>
          <w:color w:val="000000"/>
          <w:sz w:val="28"/>
        </w:rPr>
        <w:t xml:space="preserve">
      если такой персонал действует исключительно от имени и в интересах юридического лица, которому он предоставлен; </w:t>
      </w:r>
      <w:r>
        <w:br/>
      </w:r>
      <w:r>
        <w:rPr>
          <w:rFonts w:ascii="Times New Roman"/>
          <w:b w:val="false"/>
          <w:i w:val="false"/>
          <w:color w:val="000000"/>
          <w:sz w:val="28"/>
        </w:rPr>
        <w:t xml:space="preserve">
      нерезидент, оказывающий услуги по предоставлению иностранного персонала, не несет ответственности за результаты работы такого персонала, выполняемой в Республике Казахстан; </w:t>
      </w:r>
      <w:r>
        <w:br/>
      </w:r>
      <w:r>
        <w:rPr>
          <w:rFonts w:ascii="Times New Roman"/>
          <w:b w:val="false"/>
          <w:i w:val="false"/>
          <w:color w:val="000000"/>
          <w:sz w:val="28"/>
        </w:rPr>
        <w:t xml:space="preserve">
      доход нерезидента от оказания услуг по предоставлению персонала определяется с учетом времени выполнения иностранным персоналом своих обязанностей от имени и в интересах юридического лица, которому он предоставлен, и не должен превышать 10 процентов от общей суммы затрат нерезидента по предоставлению такого персонала."; </w:t>
      </w:r>
      <w:r>
        <w:br/>
      </w:r>
      <w:r>
        <w:rPr>
          <w:rFonts w:ascii="Times New Roman"/>
          <w:b w:val="false"/>
          <w:i w:val="false"/>
          <w:color w:val="000000"/>
          <w:sz w:val="28"/>
        </w:rPr>
        <w:t xml:space="preserve">
      48) в статье 178: </w:t>
      </w:r>
      <w:r>
        <w:br/>
      </w:r>
      <w:r>
        <w:rPr>
          <w:rFonts w:ascii="Times New Roman"/>
          <w:b w:val="false"/>
          <w:i w:val="false"/>
          <w:color w:val="000000"/>
          <w:sz w:val="28"/>
        </w:rPr>
        <w:t xml:space="preserve">
      в подпункте 2) слово "маркетинговых" исключить; </w:t>
      </w:r>
      <w:r>
        <w:br/>
      </w:r>
      <w:r>
        <w:rPr>
          <w:rFonts w:ascii="Times New Roman"/>
          <w:b w:val="false"/>
          <w:i w:val="false"/>
          <w:color w:val="000000"/>
          <w:sz w:val="28"/>
        </w:rPr>
        <w:t xml:space="preserve">
      в абзаце третьем подпункта 3) после слов "лице-резиденте" дополнить словом ", консорциуме"; </w:t>
      </w:r>
      <w:r>
        <w:br/>
      </w:r>
      <w:r>
        <w:rPr>
          <w:rFonts w:ascii="Times New Roman"/>
          <w:b w:val="false"/>
          <w:i w:val="false"/>
          <w:color w:val="000000"/>
          <w:sz w:val="28"/>
        </w:rPr>
        <w:t xml:space="preserve">
      подпункт 15) изложить в следующей редакции: </w:t>
      </w:r>
      <w:r>
        <w:br/>
      </w:r>
      <w:r>
        <w:rPr>
          <w:rFonts w:ascii="Times New Roman"/>
          <w:b w:val="false"/>
          <w:i w:val="false"/>
          <w:color w:val="000000"/>
          <w:sz w:val="28"/>
        </w:rPr>
        <w:t xml:space="preserve">
      "15) гонорары руководителей и (или) иные выплаты, получаемые членами высшего органа управления (совета директоров, правления или иного подобного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xml:space="preserve">
      49) в статье 179: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нерезидента-получателя дохода.";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подпункт 2) дополнить словами ", а также осуществлением расчетов посредством международных платежных карточек;";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вознаграждения по условным банковским вкладам нерезидента в соответствии со статьей 198 настоящего Кодекса."; </w:t>
      </w:r>
      <w:r>
        <w:br/>
      </w:r>
      <w:r>
        <w:rPr>
          <w:rFonts w:ascii="Times New Roman"/>
          <w:b w:val="false"/>
          <w:i w:val="false"/>
          <w:color w:val="000000"/>
          <w:sz w:val="28"/>
        </w:rPr>
        <w:t xml:space="preserve">
      50) пункт 1 статьи 183 дополнить словами "и агентских облигаций"; </w:t>
      </w:r>
      <w:r>
        <w:br/>
      </w:r>
      <w:r>
        <w:rPr>
          <w:rFonts w:ascii="Times New Roman"/>
          <w:b w:val="false"/>
          <w:i w:val="false"/>
          <w:color w:val="000000"/>
          <w:sz w:val="28"/>
        </w:rPr>
        <w:t xml:space="preserve">
      51) в статье 186: </w:t>
      </w:r>
      <w:r>
        <w:br/>
      </w:r>
      <w:r>
        <w:rPr>
          <w:rFonts w:ascii="Times New Roman"/>
          <w:b w:val="false"/>
          <w:i w:val="false"/>
          <w:color w:val="000000"/>
          <w:sz w:val="28"/>
        </w:rPr>
        <w:t xml:space="preserve">
      часть первую дополнить словами "по ставке 20 процентов"; </w:t>
      </w:r>
      <w:r>
        <w:br/>
      </w:r>
      <w:r>
        <w:rPr>
          <w:rFonts w:ascii="Times New Roman"/>
          <w:b w:val="false"/>
          <w:i w:val="false"/>
          <w:color w:val="000000"/>
          <w:sz w:val="28"/>
        </w:rPr>
        <w:t xml:space="preserve">
      дополнить пунктом 2 следующего содержания: </w:t>
      </w:r>
      <w:r>
        <w:br/>
      </w:r>
      <w:r>
        <w:rPr>
          <w:rFonts w:ascii="Times New Roman"/>
          <w:b w:val="false"/>
          <w:i w:val="false"/>
          <w:color w:val="000000"/>
          <w:sz w:val="28"/>
        </w:rPr>
        <w:t xml:space="preserve">
      "2. Подтверждением регистрации юридического лица-нерезидента в налоговом органе является нотариально заверенная копия свидетельства налогоплательщика - нерезидента, осуществляющего деятельность в Республике Казахстан через постоянное учреждение."; </w:t>
      </w:r>
      <w:r>
        <w:br/>
      </w:r>
      <w:r>
        <w:rPr>
          <w:rFonts w:ascii="Times New Roman"/>
          <w:b w:val="false"/>
          <w:i w:val="false"/>
          <w:color w:val="000000"/>
          <w:sz w:val="28"/>
        </w:rPr>
        <w:t xml:space="preserve">
      52) дополнить статьей 187-1 следующего содержания: </w:t>
      </w:r>
      <w:r>
        <w:br/>
      </w:r>
      <w:r>
        <w:rPr>
          <w:rFonts w:ascii="Times New Roman"/>
          <w:b w:val="false"/>
          <w:i w:val="false"/>
          <w:color w:val="000000"/>
          <w:sz w:val="28"/>
        </w:rPr>
        <w:t xml:space="preserve">
      "Статья 187-1. Порядок исчисления и уплаты индивидуального </w:t>
      </w:r>
      <w:r>
        <w:br/>
      </w:r>
      <w:r>
        <w:rPr>
          <w:rFonts w:ascii="Times New Roman"/>
          <w:b w:val="false"/>
          <w:i w:val="false"/>
          <w:color w:val="000000"/>
          <w:sz w:val="28"/>
        </w:rPr>
        <w:t xml:space="preserve">
                     подоходного налога с отдельных видов доходов </w:t>
      </w:r>
      <w:r>
        <w:br/>
      </w:r>
      <w:r>
        <w:rPr>
          <w:rFonts w:ascii="Times New Roman"/>
          <w:b w:val="false"/>
          <w:i w:val="false"/>
          <w:color w:val="000000"/>
          <w:sz w:val="28"/>
        </w:rPr>
        <w:t xml:space="preserve">
                     физических лиц - нерезидентов из источников </w:t>
      </w:r>
      <w:r>
        <w:br/>
      </w:r>
      <w:r>
        <w:rPr>
          <w:rFonts w:ascii="Times New Roman"/>
          <w:b w:val="false"/>
          <w:i w:val="false"/>
          <w:color w:val="000000"/>
          <w:sz w:val="28"/>
        </w:rPr>
        <w:t xml:space="preserve">
                     в Республике Казахстан, выплачиваемых </w:t>
      </w:r>
      <w:r>
        <w:br/>
      </w:r>
      <w:r>
        <w:rPr>
          <w:rFonts w:ascii="Times New Roman"/>
          <w:b w:val="false"/>
          <w:i w:val="false"/>
          <w:color w:val="000000"/>
          <w:sz w:val="28"/>
        </w:rPr>
        <w:t xml:space="preserve">
                     за пределами Республики Казахстан </w:t>
      </w:r>
      <w:r>
        <w:br/>
      </w:r>
      <w:r>
        <w:rPr>
          <w:rFonts w:ascii="Times New Roman"/>
          <w:b w:val="false"/>
          <w:i w:val="false"/>
          <w:color w:val="000000"/>
          <w:sz w:val="28"/>
        </w:rPr>
        <w:t xml:space="preserve">
      1. Исчисление и уплата индивидуального подоходного налога с доходов физических лиц - нерезидентов, указанных в подпунктах 14), 16), 17) статьи 178 настоящего Кодекса, производится в соответствии с положениями настоящей статьи при одновременном выполнении следующих условий: </w:t>
      </w:r>
      <w:r>
        <w:br/>
      </w:r>
      <w:r>
        <w:rPr>
          <w:rFonts w:ascii="Times New Roman"/>
          <w:b w:val="false"/>
          <w:i w:val="false"/>
          <w:color w:val="000000"/>
          <w:sz w:val="28"/>
        </w:rPr>
        <w:t xml:space="preserve">
      1) работодателем является юридическое лицо-нерезидент, осуществляющее деятельность в Республике Казахстан через постоянное учреждение, филиал, представительство, который является налоговым агентом в соответствии со статьей 10 настоящего Кодекса; </w:t>
      </w:r>
      <w:r>
        <w:br/>
      </w:r>
      <w:r>
        <w:rPr>
          <w:rFonts w:ascii="Times New Roman"/>
          <w:b w:val="false"/>
          <w:i w:val="false"/>
          <w:color w:val="000000"/>
          <w:sz w:val="28"/>
        </w:rPr>
        <w:t xml:space="preserve">
      2) индивидуальный трудовой договор (контракт, соглашение) заключен между физическим лицом - нерезидентом и налоговым агентом, указанным в подпункте 1) настоящего пункта; </w:t>
      </w:r>
      <w:r>
        <w:br/>
      </w:r>
      <w:r>
        <w:rPr>
          <w:rFonts w:ascii="Times New Roman"/>
          <w:b w:val="false"/>
          <w:i w:val="false"/>
          <w:color w:val="000000"/>
          <w:sz w:val="28"/>
        </w:rPr>
        <w:t xml:space="preserve">
      3) выплата доходов физическому лицу - нерезиденту производится за пределами Республики Казахстан. </w:t>
      </w:r>
      <w:r>
        <w:br/>
      </w:r>
      <w:r>
        <w:rPr>
          <w:rFonts w:ascii="Times New Roman"/>
          <w:b w:val="false"/>
          <w:i w:val="false"/>
          <w:color w:val="000000"/>
          <w:sz w:val="28"/>
        </w:rPr>
        <w:t xml:space="preserve">
      2. Исчисление индивидуального подоходного налога с доходов физического лица - нерезидента производится налоговым агентом за первый налоговый период с суммы дохода физического лица - нерезидента, указанного в индивидуальном трудовом договоре (контракте, соглашении), без учета налоговых вычетов с применением ставки, установленной пунктом 1 статьи 145 настоящего Кодекса. </w:t>
      </w:r>
      <w:r>
        <w:br/>
      </w:r>
      <w:r>
        <w:rPr>
          <w:rFonts w:ascii="Times New Roman"/>
          <w:b w:val="false"/>
          <w:i w:val="false"/>
          <w:color w:val="000000"/>
          <w:sz w:val="28"/>
        </w:rPr>
        <w:t xml:space="preserve">
      В последующие налоговые периоды индивидуальный подоходный налог исчисляется налоговым агентом исходя из суммы фактического налогового обязательства физического лица - нерезидента, указанного в Расчете индивидуального подоходного налога с доходов иностранных граждан и лиц без гражданства за предыдущий налоговый период, с учетом предполагаемой суммы индивидуального подоходного налога за текущий налоговый период. </w:t>
      </w:r>
      <w:r>
        <w:br/>
      </w:r>
      <w:r>
        <w:rPr>
          <w:rFonts w:ascii="Times New Roman"/>
          <w:b w:val="false"/>
          <w:i w:val="false"/>
          <w:color w:val="000000"/>
          <w:sz w:val="28"/>
        </w:rPr>
        <w:t xml:space="preserve">
      3. Уплата индивидуального подоходного налога производится налоговым агентом путем внесения авансовых платежей равными долями в течение налогового периода ежемесячно не позднее 20 числа текущего месяца. </w:t>
      </w:r>
      <w:r>
        <w:br/>
      </w:r>
      <w:r>
        <w:rPr>
          <w:rFonts w:ascii="Times New Roman"/>
          <w:b w:val="false"/>
          <w:i w:val="false"/>
          <w:color w:val="000000"/>
          <w:sz w:val="28"/>
        </w:rPr>
        <w:t xml:space="preserve">
      Суммы авансовых платежей по индивидуальному подоходному налогу, подлежащие уплате налоговым агентом в течение налогового периода, указываются в расчете сумм авансовых платежей по индивидуальному подоходному налогу с доходов иностранных граждан и лиц без гражданства. </w:t>
      </w:r>
      <w:r>
        <w:br/>
      </w:r>
      <w:r>
        <w:rPr>
          <w:rFonts w:ascii="Times New Roman"/>
          <w:b w:val="false"/>
          <w:i w:val="false"/>
          <w:color w:val="000000"/>
          <w:sz w:val="28"/>
        </w:rPr>
        <w:t xml:space="preserve">
      Расчет сумм авансовых платежей по индивидуальному подоходному налогу с доходов иностранных граждан и лиц без гражданства представляется налоговым агентом в налоговый орган по месту своей регистрации не позднее срока, установленного пунктом 2 статьи 188 настоящего Кодекса. </w:t>
      </w:r>
      <w:r>
        <w:br/>
      </w:r>
      <w:r>
        <w:rPr>
          <w:rFonts w:ascii="Times New Roman"/>
          <w:b w:val="false"/>
          <w:i w:val="false"/>
          <w:color w:val="000000"/>
          <w:sz w:val="28"/>
        </w:rPr>
        <w:t xml:space="preserve">
      4. Суммы авансовых платежей по индивидуальному подоходному налогу с доходов физических лиц - нерезидентов, внесенные в течение налогового периода, зачитываются в счет уплаты индивидуального подоходного налога с дохода физического лица - нерезидента, исчисленного за налоговый период. </w:t>
      </w:r>
      <w:r>
        <w:br/>
      </w:r>
      <w:r>
        <w:rPr>
          <w:rFonts w:ascii="Times New Roman"/>
          <w:b w:val="false"/>
          <w:i w:val="false"/>
          <w:color w:val="000000"/>
          <w:sz w:val="28"/>
        </w:rPr>
        <w:t xml:space="preserve">
      5. Налоговый агент осуществляет окончательный расчет (уплату) индивидуального подоходного налога с доходов физических лиц - нерезидентов по итогам налогового периода не позднее десяти рабочих дней после срока, установленного для сдачи Расчета индивидуального подоходного налога с доходов иностранных граждан/лиц без гражданства по итогам налогового периода. </w:t>
      </w:r>
      <w:r>
        <w:br/>
      </w:r>
      <w:r>
        <w:rPr>
          <w:rFonts w:ascii="Times New Roman"/>
          <w:b w:val="false"/>
          <w:i w:val="false"/>
          <w:color w:val="000000"/>
          <w:sz w:val="28"/>
        </w:rPr>
        <w:t xml:space="preserve">
      Расчет индивидуального подоходного налога с доходов иностранных граждан и лиц без гражданства по итогам налогового периода представляется налоговым агентом в налоговый орган по месту своей регистрации не позднее срока, установленного пунктом 2 статьи 188 настоящего Кодекса. </w:t>
      </w:r>
      <w:r>
        <w:br/>
      </w:r>
      <w:r>
        <w:rPr>
          <w:rFonts w:ascii="Times New Roman"/>
          <w:b w:val="false"/>
          <w:i w:val="false"/>
          <w:color w:val="000000"/>
          <w:sz w:val="28"/>
        </w:rPr>
        <w:t xml:space="preserve">
      6. Налоговый агент вправе в течение налогового периода представить в налоговый орган скорректированный Расчет авансовых платежей по индивидуальному подоходному налогу с доходов иностранных граждан и лиц без гражданства за предстоящие месяцы налогового периода. При корректировке сумм авансовых платежей по индивидуальному подоходному налогу с доходов физического лица - нерезидента в сторону уменьшения налоговому агенту необходимо представить в налоговый орган письменное заявление. </w:t>
      </w:r>
      <w:r>
        <w:br/>
      </w:r>
      <w:r>
        <w:rPr>
          <w:rFonts w:ascii="Times New Roman"/>
          <w:b w:val="false"/>
          <w:i w:val="false"/>
          <w:color w:val="000000"/>
          <w:sz w:val="28"/>
        </w:rPr>
        <w:t xml:space="preserve">
      7. При невыполнении условий, установленных пунктом 1 настоящей статьи, исчисление, удержание и уплата индивидуального подоходного налога с доходов физических лиц - нерезидентов производятся налоговым агентом в соответствии со статьей 187 настоящего Кодекса. </w:t>
      </w:r>
      <w:r>
        <w:br/>
      </w:r>
      <w:r>
        <w:rPr>
          <w:rFonts w:ascii="Times New Roman"/>
          <w:b w:val="false"/>
          <w:i w:val="false"/>
          <w:color w:val="000000"/>
          <w:sz w:val="28"/>
        </w:rPr>
        <w:t xml:space="preserve">
      8. Несмотря на пункт 1 настоящей статьи, налоговый агент вправе производить исчисление, удержание и уплату индивидуального подоходного налога с доходов физических лиц - нерезидентов в соответствии со статьей 187 настоящего Кодекса. </w:t>
      </w:r>
      <w:r>
        <w:br/>
      </w:r>
      <w:r>
        <w:rPr>
          <w:rFonts w:ascii="Times New Roman"/>
          <w:b w:val="false"/>
          <w:i w:val="false"/>
          <w:color w:val="000000"/>
          <w:sz w:val="28"/>
        </w:rPr>
        <w:t xml:space="preserve">
      9. Выбранный порядок исчисления и уплаты индивидуального подоходного налога должен быть неизменным в течение налогового периода."; </w:t>
      </w:r>
      <w:r>
        <w:br/>
      </w:r>
      <w:r>
        <w:rPr>
          <w:rFonts w:ascii="Times New Roman"/>
          <w:b w:val="false"/>
          <w:i w:val="false"/>
          <w:color w:val="000000"/>
          <w:sz w:val="28"/>
        </w:rPr>
        <w:t xml:space="preserve">
      53) статью 188 дополнить пунктом 2 следующего содержания: </w:t>
      </w:r>
      <w:r>
        <w:br/>
      </w:r>
      <w:r>
        <w:rPr>
          <w:rFonts w:ascii="Times New Roman"/>
          <w:b w:val="false"/>
          <w:i w:val="false"/>
          <w:color w:val="000000"/>
          <w:sz w:val="28"/>
        </w:rPr>
        <w:t xml:space="preserve">
      "2. Налоговые агенты, осуществляющие исчисление и уплату индивидуального подоходного налога в соответствии со статьей 187-1 настоящего Кодекса, обязаны представлять в налоговые органы по месту своей регистрации Расчет сумм авансовых платежей по индивидуальному подоходному налогу с доходов иностранных граждан и лиц без гражданства не позднее двадцати пяти рабочих дней со дня их приезда в Республику Казахстан и в последующие налоговые периоды - не позднее 20 января календарного года. </w:t>
      </w:r>
      <w:r>
        <w:br/>
      </w:r>
      <w:r>
        <w:rPr>
          <w:rFonts w:ascii="Times New Roman"/>
          <w:b w:val="false"/>
          <w:i w:val="false"/>
          <w:color w:val="000000"/>
          <w:sz w:val="28"/>
        </w:rPr>
        <w:t xml:space="preserve">
      Расчет индивидуального подоходного налога с доходов иностранных граждан и лиц без гражданства по итогам налогового периода представляется налоговым агентом в налоговый орган по месту своей регистрации в соответствии со статьей 187-1 настоящего Кодекса не позднее 31 марта года, следующего за отчетным налоговым периодом."; </w:t>
      </w:r>
      <w:r>
        <w:br/>
      </w:r>
      <w:r>
        <w:rPr>
          <w:rFonts w:ascii="Times New Roman"/>
          <w:b w:val="false"/>
          <w:i w:val="false"/>
          <w:color w:val="000000"/>
          <w:sz w:val="28"/>
        </w:rPr>
        <w:t xml:space="preserve">
      54) в статье 190: </w:t>
      </w:r>
      <w:r>
        <w:br/>
      </w:r>
      <w:r>
        <w:rPr>
          <w:rFonts w:ascii="Times New Roman"/>
          <w:b w:val="false"/>
          <w:i w:val="false"/>
          <w:color w:val="000000"/>
          <w:sz w:val="28"/>
        </w:rPr>
        <w:t xml:space="preserve">
      пункты 1, 2 изложить в следующей редакции: </w:t>
      </w:r>
      <w:r>
        <w:br/>
      </w:r>
      <w:r>
        <w:rPr>
          <w:rFonts w:ascii="Times New Roman"/>
          <w:b w:val="false"/>
          <w:i w:val="false"/>
          <w:color w:val="000000"/>
          <w:sz w:val="28"/>
        </w:rPr>
        <w:t xml:space="preserve">
      "1. В соответствии с настоящей статьей налогообложению подлежат следующие виды доходов физических лиц-нерезидентов, полученных из источников в Республике Казахстан: </w:t>
      </w:r>
      <w:r>
        <w:br/>
      </w:r>
      <w:r>
        <w:rPr>
          <w:rFonts w:ascii="Times New Roman"/>
          <w:b w:val="false"/>
          <w:i w:val="false"/>
          <w:color w:val="000000"/>
          <w:sz w:val="28"/>
        </w:rPr>
        <w:t xml:space="preserve">
      доходы, полученные от лиц, не являющихся налоговыми агентами в соответствии со статьей 10 настоящего Кодекса, за исключением доходов, подлежащих налогообложению согласно статье 191 настоящего Кодекса; </w:t>
      </w:r>
      <w:r>
        <w:br/>
      </w:r>
      <w:r>
        <w:rPr>
          <w:rFonts w:ascii="Times New Roman"/>
          <w:b w:val="false"/>
          <w:i w:val="false"/>
          <w:color w:val="000000"/>
          <w:sz w:val="28"/>
        </w:rPr>
        <w:t xml:space="preserve">
      доходы от прироста стоимости при реализации ценных бумаг, выпущенных резидентами, за исключением акций и облигаций, находящихся на день реализации в официальных списках "А" и "В" фондовой биржи, а также государственных ценных бумаг и агентских облигаций. </w:t>
      </w:r>
      <w:r>
        <w:br/>
      </w:r>
      <w:r>
        <w:rPr>
          <w:rFonts w:ascii="Times New Roman"/>
          <w:b w:val="false"/>
          <w:i w:val="false"/>
          <w:color w:val="000000"/>
          <w:sz w:val="28"/>
        </w:rPr>
        <w:t xml:space="preserve">
      2. Доходы физических лиц-нерезидентов, указанных в пункте 1 настоящей статьи, подлежат налогообложению без осуществления вычетов по ставкам, установленным статьей 180 настоящего Кодекса."; </w:t>
      </w:r>
      <w:r>
        <w:br/>
      </w:r>
      <w:r>
        <w:rPr>
          <w:rFonts w:ascii="Times New Roman"/>
          <w:b w:val="false"/>
          <w:i w:val="false"/>
          <w:color w:val="000000"/>
          <w:sz w:val="28"/>
        </w:rPr>
        <w:t xml:space="preserve">
      55) в статье 191: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дополнить словами ", за исключением лиц, применяющих специальные налоговые режимы в соответствии с настоящим Кодексом"; </w:t>
      </w:r>
      <w:r>
        <w:br/>
      </w:r>
      <w:r>
        <w:rPr>
          <w:rFonts w:ascii="Times New Roman"/>
          <w:b w:val="false"/>
          <w:i w:val="false"/>
          <w:color w:val="000000"/>
          <w:sz w:val="28"/>
        </w:rPr>
        <w:t xml:space="preserve">
      в подпункте 2) цифры "14)-17)" заменить цифрами "14), 16), 17)";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Окончательный расчет и уплата индивидуального подоходного налога производится не позднее десяти рабочих дней после срока, установленного для сдачи декларации по индивидуальному подоходному налогу за налоговый период."; </w:t>
      </w:r>
      <w:r>
        <w:br/>
      </w:r>
      <w:r>
        <w:rPr>
          <w:rFonts w:ascii="Times New Roman"/>
          <w:b w:val="false"/>
          <w:i w:val="false"/>
          <w:color w:val="000000"/>
          <w:sz w:val="28"/>
        </w:rPr>
        <w:t xml:space="preserve">
      56) статью 192 изложить в следующей редакции: </w:t>
      </w:r>
      <w:r>
        <w:br/>
      </w:r>
      <w:r>
        <w:rPr>
          <w:rFonts w:ascii="Times New Roman"/>
          <w:b w:val="false"/>
          <w:i w:val="false"/>
          <w:color w:val="000000"/>
          <w:sz w:val="28"/>
        </w:rPr>
        <w:t xml:space="preserve">
      "1. Физические лица-нерезиденты, указанные в статье 191 настоящего Кодекса, обязаны представить в налоговые органы по месту регистрации заявление о предполагаемой сумме индивидуального подоходного налога за период осуществления деятельности не позднее двадцати пяти рабочих дней со дня регистрации, установленного статьей 527 настоящего Кодекса, и в последующие годы не позднее 20 января календарного года. </w:t>
      </w:r>
      <w:r>
        <w:br/>
      </w:r>
      <w:r>
        <w:rPr>
          <w:rFonts w:ascii="Times New Roman"/>
          <w:b w:val="false"/>
          <w:i w:val="false"/>
          <w:color w:val="000000"/>
          <w:sz w:val="28"/>
        </w:rPr>
        <w:t xml:space="preserve">
      2. Следующие физические лица-нерезиденты представляют в налоговые органы по месту регистрации декларацию по индивидуальному подоходному налогу не позднее срока, установленного статьей 172 настоящего Кодекса: </w:t>
      </w:r>
      <w:r>
        <w:br/>
      </w:r>
      <w:r>
        <w:rPr>
          <w:rFonts w:ascii="Times New Roman"/>
          <w:b w:val="false"/>
          <w:i w:val="false"/>
          <w:color w:val="000000"/>
          <w:sz w:val="28"/>
        </w:rPr>
        <w:t xml:space="preserve">
      1) указанные в пункте 1 статьи 191 настоящего Кодекса; </w:t>
      </w:r>
      <w:r>
        <w:br/>
      </w:r>
      <w:r>
        <w:rPr>
          <w:rFonts w:ascii="Times New Roman"/>
          <w:b w:val="false"/>
          <w:i w:val="false"/>
          <w:color w:val="000000"/>
          <w:sz w:val="28"/>
        </w:rPr>
        <w:t xml:space="preserve">
      2) получающие доходы, определенные пунктом 1 статьи 190 настоящего Кодекса; </w:t>
      </w:r>
      <w:r>
        <w:br/>
      </w:r>
      <w:r>
        <w:rPr>
          <w:rFonts w:ascii="Times New Roman"/>
          <w:b w:val="false"/>
          <w:i w:val="false"/>
          <w:color w:val="000000"/>
          <w:sz w:val="28"/>
        </w:rPr>
        <w:t xml:space="preserve">
      3) осуществляющие предпринимательскую деятельность в Республике Казахстан более тридцати календарных дней и получающие доходы из источников в Республике Казахстан свыше 500 месячных расчетных показателей в течение налогового периода."; </w:t>
      </w:r>
      <w:r>
        <w:br/>
      </w:r>
      <w:r>
        <w:rPr>
          <w:rFonts w:ascii="Times New Roman"/>
          <w:b w:val="false"/>
          <w:i w:val="false"/>
          <w:color w:val="000000"/>
          <w:sz w:val="28"/>
        </w:rPr>
        <w:t xml:space="preserve">
      57) в статье 198: </w:t>
      </w:r>
      <w:r>
        <w:br/>
      </w:r>
      <w:r>
        <w:rPr>
          <w:rFonts w:ascii="Times New Roman"/>
          <w:b w:val="false"/>
          <w:i w:val="false"/>
          <w:color w:val="000000"/>
          <w:sz w:val="28"/>
        </w:rPr>
        <w:t xml:space="preserve">
      заголовок дополнить словами ", через условные банковские вклады"; </w:t>
      </w:r>
      <w:r>
        <w:br/>
      </w:r>
      <w:r>
        <w:rPr>
          <w:rFonts w:ascii="Times New Roman"/>
          <w:b w:val="false"/>
          <w:i w:val="false"/>
          <w:color w:val="000000"/>
          <w:sz w:val="28"/>
        </w:rPr>
        <w:t xml:space="preserve">
      в пункте 7 слова "При выполнении" заменить словами "По завершению выполнения работ (оказания услуг) в Республике Казахстан и при выполнении"; </w:t>
      </w:r>
      <w:r>
        <w:br/>
      </w:r>
      <w:r>
        <w:rPr>
          <w:rFonts w:ascii="Times New Roman"/>
          <w:b w:val="false"/>
          <w:i w:val="false"/>
          <w:color w:val="000000"/>
          <w:sz w:val="28"/>
        </w:rPr>
        <w:t xml:space="preserve">
      в пункте 8 после слова "документы," дополнить словами "не позднее срока, установленного уполномоченным государственным органом"; </w:t>
      </w:r>
      <w:r>
        <w:br/>
      </w:r>
      <w:r>
        <w:rPr>
          <w:rFonts w:ascii="Times New Roman"/>
          <w:b w:val="false"/>
          <w:i w:val="false"/>
          <w:color w:val="000000"/>
          <w:sz w:val="28"/>
        </w:rPr>
        <w:t xml:space="preserve">
      в пункте 10 после слов "такого решения" дополнить словами "либо отсутствия решения налогового органа по истечении установленного срока"; </w:t>
      </w:r>
      <w:r>
        <w:br/>
      </w:r>
      <w:r>
        <w:rPr>
          <w:rFonts w:ascii="Times New Roman"/>
          <w:b w:val="false"/>
          <w:i w:val="false"/>
          <w:color w:val="000000"/>
          <w:sz w:val="28"/>
        </w:rPr>
        <w:t xml:space="preserve">
      58) дополнить статьей 198-1 следующего содержания: </w:t>
      </w:r>
      <w:r>
        <w:br/>
      </w:r>
      <w:r>
        <w:rPr>
          <w:rFonts w:ascii="Times New Roman"/>
          <w:b w:val="false"/>
          <w:i w:val="false"/>
          <w:color w:val="000000"/>
          <w:sz w:val="28"/>
        </w:rPr>
        <w:t xml:space="preserve">
      "Статья 198-1. Порядок возврата из государственного </w:t>
      </w:r>
      <w:r>
        <w:br/>
      </w:r>
      <w:r>
        <w:rPr>
          <w:rFonts w:ascii="Times New Roman"/>
          <w:b w:val="false"/>
          <w:i w:val="false"/>
          <w:color w:val="000000"/>
          <w:sz w:val="28"/>
        </w:rPr>
        <w:t xml:space="preserve">
                     бюджета подоходного налога, уплаченного </w:t>
      </w:r>
      <w:r>
        <w:br/>
      </w:r>
      <w:r>
        <w:rPr>
          <w:rFonts w:ascii="Times New Roman"/>
          <w:b w:val="false"/>
          <w:i w:val="false"/>
          <w:color w:val="000000"/>
          <w:sz w:val="28"/>
        </w:rPr>
        <w:t xml:space="preserve">
                     с доходов нерезидентов, полученных из </w:t>
      </w:r>
      <w:r>
        <w:br/>
      </w:r>
      <w:r>
        <w:rPr>
          <w:rFonts w:ascii="Times New Roman"/>
          <w:b w:val="false"/>
          <w:i w:val="false"/>
          <w:color w:val="000000"/>
          <w:sz w:val="28"/>
        </w:rPr>
        <w:t xml:space="preserve">
                     источников в Республике Казахстан </w:t>
      </w:r>
      <w:r>
        <w:br/>
      </w:r>
      <w:r>
        <w:rPr>
          <w:rFonts w:ascii="Times New Roman"/>
          <w:b w:val="false"/>
          <w:i w:val="false"/>
          <w:color w:val="000000"/>
          <w:sz w:val="28"/>
        </w:rPr>
        <w:t xml:space="preserve">
      1. В случае уплаты в государственный бюджет подоходного налога с доходов, полученных нерезидентом из источников в Республике Казахстан, имеющим право на применение соответствующего международного договора, такой нерезидент имеет право на возврат уплаченного подоходного налога из государственного бюджета в течение срока исковой давности, установленного статьей 38 настоящего Кодекса. </w:t>
      </w:r>
      <w:r>
        <w:br/>
      </w:r>
      <w:r>
        <w:rPr>
          <w:rFonts w:ascii="Times New Roman"/>
          <w:b w:val="false"/>
          <w:i w:val="false"/>
          <w:color w:val="000000"/>
          <w:sz w:val="28"/>
        </w:rPr>
        <w:t xml:space="preserve">
      При этом нерезидент представляет в налоговый орган по месту регистрации налогового агента заявление на применение международного договора. </w:t>
      </w:r>
      <w:r>
        <w:br/>
      </w:r>
      <w:r>
        <w:rPr>
          <w:rFonts w:ascii="Times New Roman"/>
          <w:b w:val="false"/>
          <w:i w:val="false"/>
          <w:color w:val="000000"/>
          <w:sz w:val="28"/>
        </w:rPr>
        <w:t xml:space="preserve">
      2. Налоговый орган рассматривает заявление не позднее срока, установленного уполномоченным государственным органом, и, в случае достоверности информации, указанной в заявлении, производит нерезиденту возврат суммы подоходного налога из государственного бюджета в порядке, установленном статьей 40 настоящего Кодекса. </w:t>
      </w:r>
      <w:r>
        <w:br/>
      </w:r>
      <w:r>
        <w:rPr>
          <w:rFonts w:ascii="Times New Roman"/>
          <w:b w:val="false"/>
          <w:i w:val="false"/>
          <w:color w:val="000000"/>
          <w:sz w:val="28"/>
        </w:rPr>
        <w:t xml:space="preserve">
      3. В случае неправомерности применения положений международного договора налоговый орган направляет нерезиденту обоснованный отказ. </w:t>
      </w:r>
      <w:r>
        <w:br/>
      </w:r>
      <w:r>
        <w:rPr>
          <w:rFonts w:ascii="Times New Roman"/>
          <w:b w:val="false"/>
          <w:i w:val="false"/>
          <w:color w:val="000000"/>
          <w:sz w:val="28"/>
        </w:rPr>
        <w:t xml:space="preserve">
      4. В случае несогласия с отрицательным решением налогового органа нерезидент имеет право в течение десяти рабочих дней со дня получения такого решения либо отсутствия решения налогового органа по истечении установленного срока обратиться в уполномоченный государственный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международного договора."; </w:t>
      </w:r>
      <w:r>
        <w:br/>
      </w:r>
      <w:r>
        <w:rPr>
          <w:rFonts w:ascii="Times New Roman"/>
          <w:b w:val="false"/>
          <w:i w:val="false"/>
          <w:color w:val="000000"/>
          <w:sz w:val="28"/>
        </w:rPr>
        <w:t xml:space="preserve">
      59) заголовок и пункт 1 статьи 200 изложить в следующей редакции: </w:t>
      </w:r>
      <w:r>
        <w:br/>
      </w:r>
      <w:r>
        <w:rPr>
          <w:rFonts w:ascii="Times New Roman"/>
          <w:b w:val="false"/>
          <w:i w:val="false"/>
          <w:color w:val="000000"/>
          <w:sz w:val="28"/>
        </w:rPr>
        <w:t xml:space="preserve">
      "Статья 200. Порядок применения международного договора в отношении налогообложения отдельных видов доходов нерезидентов, полученных из источников в Республике Казахстан </w:t>
      </w:r>
      <w:r>
        <w:br/>
      </w:r>
      <w:r>
        <w:rPr>
          <w:rFonts w:ascii="Times New Roman"/>
          <w:b w:val="false"/>
          <w:i w:val="false"/>
          <w:color w:val="000000"/>
          <w:sz w:val="28"/>
        </w:rPr>
        <w:t xml:space="preserve">
      1. Налоговый агент имеет право в момент выплаты доходов нерезиденту применить положения соответствующего международного договора без подачи нерезидентом заявления на применение положений международного договора на основании представленного нерезидентом документа, подтверждающего резидентство, если такой нерезидент является окончательным получателем доходов и имеет право на применение положений международного договора. </w:t>
      </w:r>
      <w:r>
        <w:br/>
      </w:r>
      <w:r>
        <w:rPr>
          <w:rFonts w:ascii="Times New Roman"/>
          <w:b w:val="false"/>
          <w:i w:val="false"/>
          <w:color w:val="000000"/>
          <w:sz w:val="28"/>
        </w:rPr>
        <w:t xml:space="preserve">
      Порядок применения международных договоров, установленный настоящей статьей, применяется в отношении налогообложения следующих видов доходов нерезидента, полученных из источников в Республике Казахстан: </w:t>
      </w:r>
      <w:r>
        <w:br/>
      </w:r>
      <w:r>
        <w:rPr>
          <w:rFonts w:ascii="Times New Roman"/>
          <w:b w:val="false"/>
          <w:i w:val="false"/>
          <w:color w:val="000000"/>
          <w:sz w:val="28"/>
        </w:rPr>
        <w:t xml:space="preserve">
      1) дивидендов; </w:t>
      </w:r>
      <w:r>
        <w:br/>
      </w:r>
      <w:r>
        <w:rPr>
          <w:rFonts w:ascii="Times New Roman"/>
          <w:b w:val="false"/>
          <w:i w:val="false"/>
          <w:color w:val="000000"/>
          <w:sz w:val="28"/>
        </w:rPr>
        <w:t xml:space="preserve">
      2) вознаграждений (процентов); </w:t>
      </w:r>
      <w:r>
        <w:br/>
      </w:r>
      <w:r>
        <w:rPr>
          <w:rFonts w:ascii="Times New Roman"/>
          <w:b w:val="false"/>
          <w:i w:val="false"/>
          <w:color w:val="000000"/>
          <w:sz w:val="28"/>
        </w:rPr>
        <w:t xml:space="preserve">
      3) роялти; </w:t>
      </w:r>
      <w:r>
        <w:br/>
      </w:r>
      <w:r>
        <w:rPr>
          <w:rFonts w:ascii="Times New Roman"/>
          <w:b w:val="false"/>
          <w:i w:val="false"/>
          <w:color w:val="000000"/>
          <w:sz w:val="28"/>
        </w:rPr>
        <w:t xml:space="preserve">
      4) комиссий за доверительное управление и кастодиальное обслуживание; </w:t>
      </w:r>
      <w:r>
        <w:br/>
      </w:r>
      <w:r>
        <w:rPr>
          <w:rFonts w:ascii="Times New Roman"/>
          <w:b w:val="false"/>
          <w:i w:val="false"/>
          <w:color w:val="000000"/>
          <w:sz w:val="28"/>
        </w:rPr>
        <w:t xml:space="preserve">
      5) доходов от оказания услуг исключительно за пределами Республики Казахстан, указанных в подпункте 2) статьи 178 настоящего Кодекса, не связанных с контрактами (проектами), по которым работы выполняются этим нерезидентом на территории Республики Казахстан; </w:t>
      </w:r>
      <w:r>
        <w:br/>
      </w:r>
      <w:r>
        <w:rPr>
          <w:rFonts w:ascii="Times New Roman"/>
          <w:b w:val="false"/>
          <w:i w:val="false"/>
          <w:color w:val="000000"/>
          <w:sz w:val="28"/>
        </w:rPr>
        <w:t xml:space="preserve">
      6) прочих доходов, полученных из источников в Республике Казахстан, подлежащих освобождению от налогообложения в Республике Казахстан согласно международным договорам, к которым не установлены настоящим Кодексом административные процедуры по применению международных договоров."; </w:t>
      </w:r>
      <w:r>
        <w:br/>
      </w:r>
      <w:r>
        <w:rPr>
          <w:rFonts w:ascii="Times New Roman"/>
          <w:b w:val="false"/>
          <w:i w:val="false"/>
          <w:color w:val="000000"/>
          <w:sz w:val="28"/>
        </w:rPr>
        <w:t xml:space="preserve">
      60) статью 201-1 изложить в следующей редакции: </w:t>
      </w:r>
      <w:r>
        <w:br/>
      </w:r>
      <w:r>
        <w:rPr>
          <w:rFonts w:ascii="Times New Roman"/>
          <w:b w:val="false"/>
          <w:i w:val="false"/>
          <w:color w:val="000000"/>
          <w:sz w:val="28"/>
        </w:rPr>
        <w:t xml:space="preserve">
      "Статья 201-1. Порядок применения международного договора </w:t>
      </w:r>
      <w:r>
        <w:br/>
      </w:r>
      <w:r>
        <w:rPr>
          <w:rFonts w:ascii="Times New Roman"/>
          <w:b w:val="false"/>
          <w:i w:val="false"/>
          <w:color w:val="000000"/>
          <w:sz w:val="28"/>
        </w:rPr>
        <w:t xml:space="preserve">
                     в отношении налогообложения доходов </w:t>
      </w:r>
      <w:r>
        <w:br/>
      </w:r>
      <w:r>
        <w:rPr>
          <w:rFonts w:ascii="Times New Roman"/>
          <w:b w:val="false"/>
          <w:i w:val="false"/>
          <w:color w:val="000000"/>
          <w:sz w:val="28"/>
        </w:rPr>
        <w:t xml:space="preserve">
                     физического лица-нерезидента, полученных </w:t>
      </w:r>
      <w:r>
        <w:br/>
      </w:r>
      <w:r>
        <w:rPr>
          <w:rFonts w:ascii="Times New Roman"/>
          <w:b w:val="false"/>
          <w:i w:val="false"/>
          <w:color w:val="000000"/>
          <w:sz w:val="28"/>
        </w:rPr>
        <w:t xml:space="preserve">
                     из источников в Республике Казахстан </w:t>
      </w:r>
      <w:r>
        <w:br/>
      </w:r>
      <w:r>
        <w:rPr>
          <w:rFonts w:ascii="Times New Roman"/>
          <w:b w:val="false"/>
          <w:i w:val="false"/>
          <w:color w:val="000000"/>
          <w:sz w:val="28"/>
        </w:rPr>
        <w:t xml:space="preserve">
      1. Налоговый агент имеет право в момент выплаты физическому лицу-нерезиденту доходов, полученных из источников в Республике Казахстан, применить положения соответствующего международного договора без подачи физическим лицом-нерезидентом заявления на применение положений международного договора на основании документа, подтверждающего резидентство, если такое физическое лицо-нерезидент является окончательным получателем доходов и имеет право на применение положений международного договора. </w:t>
      </w:r>
      <w:r>
        <w:br/>
      </w:r>
      <w:r>
        <w:rPr>
          <w:rFonts w:ascii="Times New Roman"/>
          <w:b w:val="false"/>
          <w:i w:val="false"/>
          <w:color w:val="000000"/>
          <w:sz w:val="28"/>
        </w:rPr>
        <w:t xml:space="preserve">
      Налоговый агент обязан указать в расчете по подоходному налогу у источника выплаты, представляемом в налоговый орган, суммы выплаченных (начисленных) доходов и освобожденных от уплаты налогов в соответствии с положениями международных договоров, ставки подоходного налога и названия международных договоров. </w:t>
      </w:r>
      <w:r>
        <w:br/>
      </w:r>
      <w:r>
        <w:rPr>
          <w:rFonts w:ascii="Times New Roman"/>
          <w:b w:val="false"/>
          <w:i w:val="false"/>
          <w:color w:val="000000"/>
          <w:sz w:val="28"/>
        </w:rPr>
        <w:t xml:space="preserve">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 </w:t>
      </w:r>
      <w:r>
        <w:br/>
      </w:r>
      <w:r>
        <w:rPr>
          <w:rFonts w:ascii="Times New Roman"/>
          <w:b w:val="false"/>
          <w:i w:val="false"/>
          <w:color w:val="000000"/>
          <w:sz w:val="28"/>
        </w:rPr>
        <w:t xml:space="preserve">
      2. Физическое лицо-нерезидент, получающее доходы из источников в Республике Казахстан, не облагаемые налогом у источника выплаты, вправе применить положения международного договора при выполнении условий такого договора. </w:t>
      </w:r>
      <w:r>
        <w:br/>
      </w:r>
      <w:r>
        <w:rPr>
          <w:rFonts w:ascii="Times New Roman"/>
          <w:b w:val="false"/>
          <w:i w:val="false"/>
          <w:color w:val="000000"/>
          <w:sz w:val="28"/>
        </w:rPr>
        <w:t xml:space="preserve">
      При этом физическое лицо - нерезидент обязано представить в налоговый орган по месту регистрации документ, подтверждающий резидентство, не позднее двадцати пяти рабочих дней со дня регистрации, установленного статьей 527 настоящего Кодекса, либо, в случае получения доходов, указанных в статье 190 настоящего Кодекса, подлежащих освобождению от налогообложения в Республике Казахстан согласно международному договору, не позднее срока сдачи декларации по индивидуальному подоходному налогу, установленного статьей 172 настоящего Кодекса. </w:t>
      </w:r>
      <w:r>
        <w:br/>
      </w:r>
      <w:r>
        <w:rPr>
          <w:rFonts w:ascii="Times New Roman"/>
          <w:b w:val="false"/>
          <w:i w:val="false"/>
          <w:color w:val="000000"/>
          <w:sz w:val="28"/>
        </w:rPr>
        <w:t xml:space="preserve">
      При непредставлении физическим лицом-нерезидентом документа, подтверждающего резидентство, в течение срока, указанного в настоящем пункте, доходы физического лица-нерезидента, полученные из источников в Республике Казахстан, подлежат налогообложению в порядке, установленном настоящим Кодексом. </w:t>
      </w:r>
      <w:r>
        <w:br/>
      </w:r>
      <w:r>
        <w:rPr>
          <w:rFonts w:ascii="Times New Roman"/>
          <w:b w:val="false"/>
          <w:i w:val="false"/>
          <w:color w:val="000000"/>
          <w:sz w:val="28"/>
        </w:rPr>
        <w:t xml:space="preserve">
      При этом в случае уплаты в государственный бюджет подоходного налога с доходов, полученных физическим лицом - нерезидентом из источников в Республике Казахстан, имеющим право на применение соответствующего международного договора, такой нерезидент имеет право на возврат уплаченного подоходного налога из государственного бюджета в порядке, установленном статьей 198-1 настоящего Кодекса."; </w:t>
      </w:r>
      <w:r>
        <w:br/>
      </w:r>
      <w:r>
        <w:rPr>
          <w:rFonts w:ascii="Times New Roman"/>
          <w:b w:val="false"/>
          <w:i w:val="false"/>
          <w:color w:val="000000"/>
          <w:sz w:val="28"/>
        </w:rPr>
        <w:t xml:space="preserve">
      61) статью 202 исключить; </w:t>
      </w:r>
      <w:r>
        <w:br/>
      </w:r>
      <w:r>
        <w:rPr>
          <w:rFonts w:ascii="Times New Roman"/>
          <w:b w:val="false"/>
          <w:i w:val="false"/>
          <w:color w:val="000000"/>
          <w:sz w:val="28"/>
        </w:rPr>
        <w:t xml:space="preserve">
      62) часть третью пункта 2 статьи 209 дополнить словами "в течение 10 рабочих дней после изменения наименования в порядке, установленном уполномоченным государственным органом"; </w:t>
      </w:r>
      <w:r>
        <w:br/>
      </w:r>
      <w:r>
        <w:rPr>
          <w:rFonts w:ascii="Times New Roman"/>
          <w:b w:val="false"/>
          <w:i w:val="false"/>
          <w:color w:val="000000"/>
          <w:sz w:val="28"/>
        </w:rPr>
        <w:t xml:space="preserve">
      63) часть вторую пункта 2 статьи 210 изложить в следующей редакции: </w:t>
      </w:r>
      <w:r>
        <w:br/>
      </w:r>
      <w:r>
        <w:rPr>
          <w:rFonts w:ascii="Times New Roman"/>
          <w:b w:val="false"/>
          <w:i w:val="false"/>
          <w:color w:val="000000"/>
          <w:sz w:val="28"/>
        </w:rPr>
        <w:t xml:space="preserve">
      "В случае обнаружения налоговым органом лица, являющегося плательщиком налога на добавленную стоимость и не представившего налоговую отчетность в течение шестимесячного периода после установленного настоящим Кодексом срока их представления, снятие с учета по налогу на добавленную стоимость производится налоговым органом в порядке, установленном уполномоченным государственным органом, без уведомления плательщика налога на добавленную стоимость."; </w:t>
      </w:r>
      <w:r>
        <w:br/>
      </w:r>
      <w:r>
        <w:rPr>
          <w:rFonts w:ascii="Times New Roman"/>
          <w:b w:val="false"/>
          <w:i w:val="false"/>
          <w:color w:val="000000"/>
          <w:sz w:val="28"/>
        </w:rPr>
        <w:t xml:space="preserve">
      64) статью 220 дополнить словами "на импорт"; </w:t>
      </w:r>
      <w:r>
        <w:br/>
      </w:r>
      <w:r>
        <w:rPr>
          <w:rFonts w:ascii="Times New Roman"/>
          <w:b w:val="false"/>
          <w:i w:val="false"/>
          <w:color w:val="000000"/>
          <w:sz w:val="28"/>
        </w:rPr>
        <w:t xml:space="preserve">
      65) в пункте 1 статьи 223: </w:t>
      </w:r>
      <w:r>
        <w:br/>
      </w:r>
      <w:r>
        <w:rPr>
          <w:rFonts w:ascii="Times New Roman"/>
          <w:b w:val="false"/>
          <w:i w:val="false"/>
          <w:color w:val="000000"/>
          <w:sz w:val="28"/>
        </w:rPr>
        <w:t xml:space="preserve">
      часть первую подпункта 2) дополнить словами ", а также с отметкой таможенного органа, расположенного в пункте пропуска на таможенной границе Республики Казахстан"; </w:t>
      </w:r>
      <w:r>
        <w:br/>
      </w:r>
      <w:r>
        <w:rPr>
          <w:rFonts w:ascii="Times New Roman"/>
          <w:b w:val="false"/>
          <w:i w:val="false"/>
          <w:color w:val="000000"/>
          <w:sz w:val="28"/>
        </w:rPr>
        <w:t xml:space="preserve">
      часть первую подпункта 3) изложить в следующей редакции: </w:t>
      </w:r>
      <w:r>
        <w:br/>
      </w:r>
      <w:r>
        <w:rPr>
          <w:rFonts w:ascii="Times New Roman"/>
          <w:b w:val="false"/>
          <w:i w:val="false"/>
          <w:color w:val="000000"/>
          <w:sz w:val="28"/>
        </w:rPr>
        <w:t xml:space="preserve">
      "3) копии товаросопроводительных документов."; </w:t>
      </w:r>
      <w:r>
        <w:br/>
      </w:r>
      <w:r>
        <w:rPr>
          <w:rFonts w:ascii="Times New Roman"/>
          <w:b w:val="false"/>
          <w:i w:val="false"/>
          <w:color w:val="000000"/>
          <w:sz w:val="28"/>
        </w:rPr>
        <w:t xml:space="preserve">
      дополнить подпунктом 4) следующего содержания: </w:t>
      </w:r>
      <w:r>
        <w:br/>
      </w:r>
      <w:r>
        <w:rPr>
          <w:rFonts w:ascii="Times New Roman"/>
          <w:b w:val="false"/>
          <w:i w:val="false"/>
          <w:color w:val="000000"/>
          <w:sz w:val="28"/>
        </w:rPr>
        <w:t xml:space="preserve">
      "4) подтверждение уполномоченного органа, осуществляющего специальные исполнительные и контрольно-надзорные функции, а также руководство в сфере охраны прав интеллектуальной собственности, о наличии товара на магнитном носителе и прав на его авторство, а также его стоимости - в случае экспорта объекта интеллектуальной собственности."; </w:t>
      </w:r>
      <w:r>
        <w:br/>
      </w:r>
      <w:r>
        <w:rPr>
          <w:rFonts w:ascii="Times New Roman"/>
          <w:b w:val="false"/>
          <w:i w:val="false"/>
          <w:color w:val="000000"/>
          <w:sz w:val="28"/>
        </w:rPr>
        <w:t xml:space="preserve">
      66) в статье 225: </w:t>
      </w:r>
      <w:r>
        <w:br/>
      </w:r>
      <w:r>
        <w:rPr>
          <w:rFonts w:ascii="Times New Roman"/>
          <w:b w:val="false"/>
          <w:i w:val="false"/>
          <w:color w:val="000000"/>
          <w:sz w:val="28"/>
        </w:rPr>
        <w:t xml:space="preserve">
      в подпункте 2) слова "марок акцизного сбора" заменить словами акцизных марок"; </w:t>
      </w:r>
      <w:r>
        <w:br/>
      </w:r>
      <w:r>
        <w:rPr>
          <w:rFonts w:ascii="Times New Roman"/>
          <w:b w:val="false"/>
          <w:i w:val="false"/>
          <w:color w:val="000000"/>
          <w:sz w:val="28"/>
        </w:rPr>
        <w:t xml:space="preserve">
      дополнить подпунктом 14) следующего содержания: </w:t>
      </w:r>
      <w:r>
        <w:br/>
      </w:r>
      <w:r>
        <w:rPr>
          <w:rFonts w:ascii="Times New Roman"/>
          <w:b w:val="false"/>
          <w:i w:val="false"/>
          <w:color w:val="000000"/>
          <w:sz w:val="28"/>
        </w:rPr>
        <w:t xml:space="preserve">
      "14) национальной валюты."; </w:t>
      </w:r>
      <w:r>
        <w:br/>
      </w:r>
      <w:r>
        <w:rPr>
          <w:rFonts w:ascii="Times New Roman"/>
          <w:b w:val="false"/>
          <w:i w:val="false"/>
          <w:color w:val="000000"/>
          <w:sz w:val="28"/>
        </w:rPr>
        <w:t xml:space="preserve">
      67) в пункте 2 статьи 227: </w:t>
      </w:r>
      <w:r>
        <w:br/>
      </w:r>
      <w:r>
        <w:rPr>
          <w:rFonts w:ascii="Times New Roman"/>
          <w:b w:val="false"/>
          <w:i w:val="false"/>
          <w:color w:val="000000"/>
          <w:sz w:val="28"/>
        </w:rPr>
        <w:t xml:space="preserve">
      подпункт 5) дополнить словами ", а также активами Государственного фонда социального страхования"; </w:t>
      </w:r>
      <w:r>
        <w:br/>
      </w:r>
      <w:r>
        <w:rPr>
          <w:rFonts w:ascii="Times New Roman"/>
          <w:b w:val="false"/>
          <w:i w:val="false"/>
          <w:color w:val="000000"/>
          <w:sz w:val="28"/>
        </w:rPr>
        <w:t xml:space="preserve">
      68) статью 230 изложить в следующей редакции: </w:t>
      </w:r>
      <w:r>
        <w:br/>
      </w:r>
      <w:r>
        <w:rPr>
          <w:rFonts w:ascii="Times New Roman"/>
          <w:b w:val="false"/>
          <w:i w:val="false"/>
          <w:color w:val="000000"/>
          <w:sz w:val="28"/>
        </w:rPr>
        <w:t xml:space="preserve">
      "Статья 230. Геологоразведочные и геолого-поисковые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Обороты по реализации геологоразведочных и геолого-поисковых работ освобождаются от налога на добавленную стоимость. </w:t>
      </w:r>
      <w:r>
        <w:br/>
      </w:r>
      <w:r>
        <w:rPr>
          <w:rFonts w:ascii="Times New Roman"/>
          <w:b w:val="false"/>
          <w:i w:val="false"/>
          <w:color w:val="000000"/>
          <w:sz w:val="28"/>
        </w:rPr>
        <w:t xml:space="preserve">
      Под геологоразведочными и геолого-поисковыми работами понимается совокупность взаимосвязанных, применяемых в определенной последовательности работ, обеспечивающих поиск, разведку, оценку и подготовку месторождений (залежей) углеводородного и минерального сырья к разработке. </w:t>
      </w:r>
      <w:r>
        <w:br/>
      </w:r>
      <w:r>
        <w:rPr>
          <w:rFonts w:ascii="Times New Roman"/>
          <w:b w:val="false"/>
          <w:i w:val="false"/>
          <w:color w:val="000000"/>
          <w:sz w:val="28"/>
        </w:rPr>
        <w:t xml:space="preserve">
      Освобождение применяется в отношении геологоразведочных и геолого-поисковых работ, осуществляемых налогоплательщиком (подрядчиком, субподрядчиком) в рамках: </w:t>
      </w:r>
      <w:r>
        <w:br/>
      </w:r>
      <w:r>
        <w:rPr>
          <w:rFonts w:ascii="Times New Roman"/>
          <w:b w:val="false"/>
          <w:i w:val="false"/>
          <w:color w:val="000000"/>
          <w:sz w:val="28"/>
        </w:rPr>
        <w:t xml:space="preserve">
      контракта на недропользование, заключенного в соответствии с законодательством Республики Казахстан: </w:t>
      </w:r>
      <w:r>
        <w:br/>
      </w:r>
      <w:r>
        <w:rPr>
          <w:rFonts w:ascii="Times New Roman"/>
          <w:b w:val="false"/>
          <w:i w:val="false"/>
          <w:color w:val="000000"/>
          <w:sz w:val="28"/>
        </w:rPr>
        <w:t xml:space="preserve">
      на проведение работ по разведке на участках недр (геологических отводах); </w:t>
      </w:r>
      <w:r>
        <w:br/>
      </w:r>
      <w:r>
        <w:rPr>
          <w:rFonts w:ascii="Times New Roman"/>
          <w:b w:val="false"/>
          <w:i w:val="false"/>
          <w:color w:val="000000"/>
          <w:sz w:val="28"/>
        </w:rPr>
        <w:t xml:space="preserve">
      на проведение работ по совмещенной разведке и добыче на участках недр (геологических отводах) в период проведения разведки; </w:t>
      </w:r>
      <w:r>
        <w:br/>
      </w:r>
      <w:r>
        <w:rPr>
          <w:rFonts w:ascii="Times New Roman"/>
          <w:b w:val="false"/>
          <w:i w:val="false"/>
          <w:color w:val="000000"/>
          <w:sz w:val="28"/>
        </w:rPr>
        <w:t xml:space="preserve">
      договора о государственных закупках на работы по осуществлению государственного геологического изучения недр. </w:t>
      </w:r>
      <w:r>
        <w:br/>
      </w:r>
      <w:r>
        <w:rPr>
          <w:rFonts w:ascii="Times New Roman"/>
          <w:b w:val="false"/>
          <w:i w:val="false"/>
          <w:color w:val="000000"/>
          <w:sz w:val="28"/>
        </w:rPr>
        <w:t xml:space="preserve">
      Перечень конкретных видов геологоразведочных и геолого-поисковых работ, а также отдельных видов специальных работ, являющихся составной частью геологоразведочных и геолого-поисковых работ, их объем и стоимость должны определяться в проектно-сметной документации на каждый геологический (научно-геологический) объект, исходя из цели исследования и особенностей геологического объекта, научно-технических возможностей, геолого-методических требований к производству геологоразведочных и геолого-поисковых работ, требований по охране недр и окружающей среды."; </w:t>
      </w:r>
      <w:r>
        <w:br/>
      </w:r>
      <w:r>
        <w:rPr>
          <w:rFonts w:ascii="Times New Roman"/>
          <w:b w:val="false"/>
          <w:i w:val="false"/>
          <w:color w:val="000000"/>
          <w:sz w:val="28"/>
        </w:rPr>
        <w:t xml:space="preserve">
      69) в подпункте 4) пункта 1 статьи 235 слова "фактически внесен" заменить словом "уплачен"; </w:t>
      </w:r>
      <w:r>
        <w:br/>
      </w:r>
      <w:r>
        <w:rPr>
          <w:rFonts w:ascii="Times New Roman"/>
          <w:b w:val="false"/>
          <w:i w:val="false"/>
          <w:color w:val="000000"/>
          <w:sz w:val="28"/>
        </w:rPr>
        <w:t xml:space="preserve">
      70) в подпункте 4) статьи 236 после слова "товаров" дополнить словами "(работ, услуг)"; </w:t>
      </w:r>
      <w:r>
        <w:br/>
      </w:r>
      <w:r>
        <w:rPr>
          <w:rFonts w:ascii="Times New Roman"/>
          <w:b w:val="false"/>
          <w:i w:val="false"/>
          <w:color w:val="000000"/>
          <w:sz w:val="28"/>
        </w:rPr>
        <w:t xml:space="preserve">
      71) статью 241 дополнить пунктом 3 следующего содержания: </w:t>
      </w:r>
      <w:r>
        <w:br/>
      </w:r>
      <w:r>
        <w:rPr>
          <w:rFonts w:ascii="Times New Roman"/>
          <w:b w:val="false"/>
          <w:i w:val="false"/>
          <w:color w:val="000000"/>
          <w:sz w:val="28"/>
        </w:rPr>
        <w:t xml:space="preserve">
      "3. При передаче имущества в финансовый лизинг лизингодатель,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передачей имущества в финансовый лизинг."; </w:t>
      </w:r>
      <w:r>
        <w:br/>
      </w:r>
      <w:r>
        <w:rPr>
          <w:rFonts w:ascii="Times New Roman"/>
          <w:b w:val="false"/>
          <w:i w:val="false"/>
          <w:color w:val="000000"/>
          <w:sz w:val="28"/>
        </w:rPr>
        <w:t xml:space="preserve">
      72) в статье 249: </w:t>
      </w:r>
      <w:r>
        <w:br/>
      </w:r>
      <w:r>
        <w:rPr>
          <w:rFonts w:ascii="Times New Roman"/>
          <w:b w:val="false"/>
          <w:i w:val="false"/>
          <w:color w:val="000000"/>
          <w:sz w:val="28"/>
        </w:rPr>
        <w:t xml:space="preserve">
      в части второй пункта 4 после слова "мощностей" дополнить словами "и помещений"; </w:t>
      </w:r>
      <w:r>
        <w:br/>
      </w:r>
      <w:r>
        <w:rPr>
          <w:rFonts w:ascii="Times New Roman"/>
          <w:b w:val="false"/>
          <w:i w:val="false"/>
          <w:color w:val="000000"/>
          <w:sz w:val="28"/>
        </w:rPr>
        <w:t xml:space="preserve">
      часть первую пункта 6 дополнить словами "(работам, услугам)"; </w:t>
      </w:r>
      <w:r>
        <w:br/>
      </w:r>
      <w:r>
        <w:rPr>
          <w:rFonts w:ascii="Times New Roman"/>
          <w:b w:val="false"/>
          <w:i w:val="false"/>
          <w:color w:val="000000"/>
          <w:sz w:val="28"/>
        </w:rPr>
        <w:t xml:space="preserve">
      73) в подпункте 2) пункта 2 статьи 251 слова "в течение квартала, предшествующего" заменить словами ", за каждый из трех месяцев, предшествующих"; </w:t>
      </w:r>
      <w:r>
        <w:br/>
      </w:r>
      <w:r>
        <w:rPr>
          <w:rFonts w:ascii="Times New Roman"/>
          <w:b w:val="false"/>
          <w:i w:val="false"/>
          <w:color w:val="000000"/>
          <w:sz w:val="28"/>
        </w:rPr>
        <w:t xml:space="preserve">
      74) в статье 252: </w:t>
      </w:r>
      <w:r>
        <w:br/>
      </w:r>
      <w:r>
        <w:rPr>
          <w:rFonts w:ascii="Times New Roman"/>
          <w:b w:val="false"/>
          <w:i w:val="false"/>
          <w:color w:val="000000"/>
          <w:sz w:val="28"/>
        </w:rPr>
        <w:t xml:space="preserve">
      в подпункте 2) пункта 1 слова "(работ, услуг)" исключить; </w:t>
      </w:r>
      <w:r>
        <w:br/>
      </w:r>
      <w:r>
        <w:rPr>
          <w:rFonts w:ascii="Times New Roman"/>
          <w:b w:val="false"/>
          <w:i w:val="false"/>
          <w:color w:val="000000"/>
          <w:sz w:val="28"/>
        </w:rPr>
        <w:t xml:space="preserve">
      в подпункте 1) пункта 2 слова "другим налогам" заменить словами "данному и другим видам налогов"; </w:t>
      </w:r>
      <w:r>
        <w:br/>
      </w:r>
      <w:r>
        <w:rPr>
          <w:rFonts w:ascii="Times New Roman"/>
          <w:b w:val="false"/>
          <w:i w:val="false"/>
          <w:color w:val="000000"/>
          <w:sz w:val="28"/>
        </w:rPr>
        <w:t xml:space="preserve">
      в части первой пункта 3 слово "другим" исключить; </w:t>
      </w:r>
      <w:r>
        <w:br/>
      </w:r>
      <w:r>
        <w:rPr>
          <w:rFonts w:ascii="Times New Roman"/>
          <w:b w:val="false"/>
          <w:i w:val="false"/>
          <w:color w:val="000000"/>
          <w:sz w:val="28"/>
        </w:rPr>
        <w:t xml:space="preserve">
      75) подпункт 6) пункта 1 статьи 257 исключить; </w:t>
      </w:r>
      <w:r>
        <w:br/>
      </w:r>
      <w:r>
        <w:rPr>
          <w:rFonts w:ascii="Times New Roman"/>
          <w:b w:val="false"/>
          <w:i w:val="false"/>
          <w:color w:val="000000"/>
          <w:sz w:val="28"/>
        </w:rPr>
        <w:t xml:space="preserve">
      76) в подпункте 7) пункта 1 статьи 259 слова "марок акцизного сбора" заменить словами "акцизных марок"; </w:t>
      </w:r>
      <w:r>
        <w:br/>
      </w:r>
      <w:r>
        <w:rPr>
          <w:rFonts w:ascii="Times New Roman"/>
          <w:b w:val="false"/>
          <w:i w:val="false"/>
          <w:color w:val="000000"/>
          <w:sz w:val="28"/>
        </w:rPr>
        <w:t xml:space="preserve">
      77) в пункте 6 статьи 260 слова "марок акцизного сбора" заменить словами "акцизных марок"; </w:t>
      </w:r>
      <w:r>
        <w:br/>
      </w:r>
      <w:r>
        <w:rPr>
          <w:rFonts w:ascii="Times New Roman"/>
          <w:b w:val="false"/>
          <w:i w:val="false"/>
          <w:color w:val="000000"/>
          <w:sz w:val="28"/>
        </w:rPr>
        <w:t xml:space="preserve">
      78) в статье 264 слова "марок акцизного сбора", "маркам акцизного сбора", "марки акцизного сбора" заменить словами "акцизных марок", "акцизным маркам", "акцизные марки"; </w:t>
      </w:r>
      <w:r>
        <w:br/>
      </w:r>
      <w:r>
        <w:rPr>
          <w:rFonts w:ascii="Times New Roman"/>
          <w:b w:val="false"/>
          <w:i w:val="false"/>
          <w:color w:val="000000"/>
          <w:sz w:val="28"/>
        </w:rPr>
        <w:t xml:space="preserve">
      79) в части первой пункта 2 статьи 277 слова "марок акцизного сбора" заменить словами "акцизных марок"; </w:t>
      </w:r>
      <w:r>
        <w:br/>
      </w:r>
      <w:r>
        <w:rPr>
          <w:rFonts w:ascii="Times New Roman"/>
          <w:b w:val="false"/>
          <w:i w:val="false"/>
          <w:color w:val="000000"/>
          <w:sz w:val="28"/>
        </w:rPr>
        <w:t xml:space="preserve">
      80) статью 279 изложить в следующей редакции: </w:t>
      </w:r>
      <w:r>
        <w:br/>
      </w:r>
      <w:r>
        <w:rPr>
          <w:rFonts w:ascii="Times New Roman"/>
          <w:b w:val="false"/>
          <w:i w:val="false"/>
          <w:color w:val="000000"/>
          <w:sz w:val="28"/>
        </w:rPr>
        <w:t xml:space="preserve">
      "Статья 279. Отношения, регулируемые настоящим разделом </w:t>
      </w:r>
      <w:r>
        <w:br/>
      </w:r>
      <w:r>
        <w:rPr>
          <w:rFonts w:ascii="Times New Roman"/>
          <w:b w:val="false"/>
          <w:i w:val="false"/>
          <w:color w:val="000000"/>
          <w:sz w:val="28"/>
        </w:rPr>
        <w:t xml:space="preserve">
      1. Настоящий раздел регулирует особенности налогообложения деятельности по проведению операций по недропользованию, включая нефтяные операции, и устанавливает порядок исчисления и уплаты налогов и специальных платежей недропользователей: </w:t>
      </w:r>
      <w:r>
        <w:br/>
      </w:r>
      <w:r>
        <w:rPr>
          <w:rFonts w:ascii="Times New Roman"/>
          <w:b w:val="false"/>
          <w:i w:val="false"/>
          <w:color w:val="000000"/>
          <w:sz w:val="28"/>
        </w:rPr>
        <w:t xml:space="preserve">
      1) налога на сверхприбыль; </w:t>
      </w:r>
      <w:r>
        <w:br/>
      </w:r>
      <w:r>
        <w:rPr>
          <w:rFonts w:ascii="Times New Roman"/>
          <w:b w:val="false"/>
          <w:i w:val="false"/>
          <w:color w:val="000000"/>
          <w:sz w:val="28"/>
        </w:rPr>
        <w:t xml:space="preserve">
      2) рентного налога на экспортируемую сырую нефть; </w:t>
      </w:r>
      <w:r>
        <w:br/>
      </w:r>
      <w:r>
        <w:rPr>
          <w:rFonts w:ascii="Times New Roman"/>
          <w:b w:val="false"/>
          <w:i w:val="false"/>
          <w:color w:val="000000"/>
          <w:sz w:val="28"/>
        </w:rPr>
        <w:t xml:space="preserve">
      3) Специальных платежей недропользователей: </w:t>
      </w:r>
      <w:r>
        <w:br/>
      </w:r>
      <w:r>
        <w:rPr>
          <w:rFonts w:ascii="Times New Roman"/>
          <w:b w:val="false"/>
          <w:i w:val="false"/>
          <w:color w:val="000000"/>
          <w:sz w:val="28"/>
        </w:rPr>
        <w:t xml:space="preserve">
      а) бонусов (подписного, коммерческого обнаружения); </w:t>
      </w:r>
      <w:r>
        <w:br/>
      </w:r>
      <w:r>
        <w:rPr>
          <w:rFonts w:ascii="Times New Roman"/>
          <w:b w:val="false"/>
          <w:i w:val="false"/>
          <w:color w:val="000000"/>
          <w:sz w:val="28"/>
        </w:rPr>
        <w:t xml:space="preserve">
      б) роялти; </w:t>
      </w:r>
      <w:r>
        <w:br/>
      </w:r>
      <w:r>
        <w:rPr>
          <w:rFonts w:ascii="Times New Roman"/>
          <w:b w:val="false"/>
          <w:i w:val="false"/>
          <w:color w:val="000000"/>
          <w:sz w:val="28"/>
        </w:rPr>
        <w:t xml:space="preserve">
      в) доли Республики Казахстан по разделу продукции. </w:t>
      </w:r>
      <w:r>
        <w:br/>
      </w:r>
      <w:r>
        <w:rPr>
          <w:rFonts w:ascii="Times New Roman"/>
          <w:b w:val="false"/>
          <w:i w:val="false"/>
          <w:color w:val="000000"/>
          <w:sz w:val="28"/>
        </w:rPr>
        <w:t xml:space="preserve">
      В целях настоящего Кодекса понятия "операции по недропользованию", "нефтяные операции", "нефть" и "контрактная территория" имеют значения, определенные законодательством Республики Казахстан о недрах и недропользовании и о нефти. </w:t>
      </w:r>
      <w:r>
        <w:br/>
      </w:r>
      <w:r>
        <w:rPr>
          <w:rFonts w:ascii="Times New Roman"/>
          <w:b w:val="false"/>
          <w:i w:val="false"/>
          <w:color w:val="000000"/>
          <w:sz w:val="28"/>
        </w:rPr>
        <w:t xml:space="preserve">
      2. Деятельность по проведению операций по недропользованию, включая нефтяные операции, подлежит налогообложению в порядке, установленном настоящим Кодексом."; </w:t>
      </w:r>
      <w:r>
        <w:br/>
      </w:r>
      <w:r>
        <w:rPr>
          <w:rFonts w:ascii="Times New Roman"/>
          <w:b w:val="false"/>
          <w:i w:val="false"/>
          <w:color w:val="000000"/>
          <w:sz w:val="28"/>
        </w:rPr>
        <w:t xml:space="preserve">
      81) статью 280 исключить; </w:t>
      </w:r>
      <w:r>
        <w:br/>
      </w:r>
      <w:r>
        <w:rPr>
          <w:rFonts w:ascii="Times New Roman"/>
          <w:b w:val="false"/>
          <w:i w:val="false"/>
          <w:color w:val="000000"/>
          <w:sz w:val="28"/>
        </w:rPr>
        <w:t xml:space="preserve">
      82) статью 282 изложить в следующей редакции: </w:t>
      </w:r>
      <w:r>
        <w:br/>
      </w:r>
      <w:r>
        <w:rPr>
          <w:rFonts w:ascii="Times New Roman"/>
          <w:b w:val="false"/>
          <w:i w:val="false"/>
          <w:color w:val="000000"/>
          <w:sz w:val="28"/>
        </w:rPr>
        <w:t xml:space="preserve">
      "Статья 282. Налогообложение деятельности по проведению операций по недропользованию </w:t>
      </w:r>
      <w:r>
        <w:br/>
      </w:r>
      <w:r>
        <w:rPr>
          <w:rFonts w:ascii="Times New Roman"/>
          <w:b w:val="false"/>
          <w:i w:val="false"/>
          <w:color w:val="000000"/>
          <w:sz w:val="28"/>
        </w:rPr>
        <w:t xml:space="preserve">
      1. Исчисление налоговых обязательств по налогам и другим обязательным платежам в бюджет производится в соответствии с налоговым законодательством Республики Казахстан, действующим на момент появления обязательств по их уплате. </w:t>
      </w:r>
      <w:r>
        <w:br/>
      </w:r>
      <w:r>
        <w:rPr>
          <w:rFonts w:ascii="Times New Roman"/>
          <w:b w:val="false"/>
          <w:i w:val="false"/>
          <w:color w:val="000000"/>
          <w:sz w:val="28"/>
        </w:rPr>
        <w:t xml:space="preserve">
      2. Условия налогообложения, определенные в контрактах на недропользование между Правительством Республики Казахстан или Компетентным органом и отечественным или иностранным недропользователями, прошедших обязательную налоговую экспертизу, сохраняются и действуют в течение всего установленного срока их действия. </w:t>
      </w:r>
      <w:r>
        <w:br/>
      </w:r>
      <w:r>
        <w:rPr>
          <w:rFonts w:ascii="Times New Roman"/>
          <w:b w:val="false"/>
          <w:i w:val="false"/>
          <w:color w:val="000000"/>
          <w:sz w:val="28"/>
        </w:rPr>
        <w:t xml:space="preserve">
      3. Условия налогообложения по второй модели, указанной в статье 283 настоящего Кодекса, определяется только в контракте о разделе продукции, заключаемом в порядке, установленном законодательством Республики Казахстан. </w:t>
      </w:r>
      <w:r>
        <w:br/>
      </w:r>
      <w:r>
        <w:rPr>
          <w:rFonts w:ascii="Times New Roman"/>
          <w:b w:val="false"/>
          <w:i w:val="false"/>
          <w:color w:val="000000"/>
          <w:sz w:val="28"/>
        </w:rPr>
        <w:t xml:space="preserve">
      Условия налогообложения, устанавливаемые контрактом о разделе продукции, должны соответствовать положениям налогового законодательства, регулирующего уплату налогов и других обязательных платежей в бюджет физическими и юридическими лицами, действующего на дату подписания (заключения) контракта. </w:t>
      </w:r>
      <w:r>
        <w:br/>
      </w:r>
      <w:r>
        <w:rPr>
          <w:rFonts w:ascii="Times New Roman"/>
          <w:b w:val="false"/>
          <w:i w:val="false"/>
          <w:color w:val="000000"/>
          <w:sz w:val="28"/>
        </w:rPr>
        <w:t xml:space="preserve">
      В случае изменения налогового законодательства в период с даты проведения налоговой экспертизы и датой подписания контракта о разделе продукции налоговый режим должен быть приведен в соответствие с данными изменениями с проведением повторной экспертизы. </w:t>
      </w:r>
      <w:r>
        <w:br/>
      </w:r>
      <w:r>
        <w:rPr>
          <w:rFonts w:ascii="Times New Roman"/>
          <w:b w:val="false"/>
          <w:i w:val="false"/>
          <w:color w:val="000000"/>
          <w:sz w:val="28"/>
        </w:rPr>
        <w:t xml:space="preserve">
      4. В случаях, когда недропользование по одному контракту о разделе продукции осуществляется несколькими налогоплательщиками, налоговый режим, установленный в контракте, является единым для всех.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1) по деятельности, осуществляемой в рамках такого контракта, налогоплательщики в целях налогообложения обязаны вести единый консолидированный учет и выплачивать все налоги и платежи, установленные контрактом; </w:t>
      </w:r>
      <w:r>
        <w:br/>
      </w:r>
      <w:r>
        <w:rPr>
          <w:rFonts w:ascii="Times New Roman"/>
          <w:b w:val="false"/>
          <w:i w:val="false"/>
          <w:color w:val="000000"/>
          <w:sz w:val="28"/>
        </w:rPr>
        <w:t xml:space="preserve">
      2) недропользователи - нерезиденты, осуществляющие деятельность по одному контракту по налогам, установленным контрактом, подлежат налогообложению в соответствии со статьями 184-186 настоящего Кодекса. </w:t>
      </w:r>
      <w:r>
        <w:br/>
      </w:r>
      <w:r>
        <w:rPr>
          <w:rFonts w:ascii="Times New Roman"/>
          <w:b w:val="false"/>
          <w:i w:val="false"/>
          <w:color w:val="000000"/>
          <w:sz w:val="28"/>
        </w:rPr>
        <w:t xml:space="preserve">
      5. Недропользователь обязан вести раздельный учет для исчисления налоговых обязательств по деятельности, осуществляемой в рамках контракта и исчисления налоговых обязательств по деятельности, выходящей за рамки данного контракта. </w:t>
      </w:r>
      <w:r>
        <w:br/>
      </w:r>
      <w:r>
        <w:rPr>
          <w:rFonts w:ascii="Times New Roman"/>
          <w:b w:val="false"/>
          <w:i w:val="false"/>
          <w:color w:val="000000"/>
          <w:sz w:val="28"/>
        </w:rPr>
        <w:t xml:space="preserve">
      Данное положение не распространяется на контракты по добыче общераспространенных полезных ископаемых и (или) подземных вод."; </w:t>
      </w:r>
      <w:r>
        <w:br/>
      </w:r>
      <w:r>
        <w:rPr>
          <w:rFonts w:ascii="Times New Roman"/>
          <w:b w:val="false"/>
          <w:i w:val="false"/>
          <w:color w:val="000000"/>
          <w:sz w:val="28"/>
        </w:rPr>
        <w:t xml:space="preserve">
      83) в статье 283: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 исходя из основных видов контрактов," исключить; </w:t>
      </w:r>
      <w:r>
        <w:br/>
      </w:r>
      <w:r>
        <w:rPr>
          <w:rFonts w:ascii="Times New Roman"/>
          <w:b w:val="false"/>
          <w:i w:val="false"/>
          <w:color w:val="000000"/>
          <w:sz w:val="28"/>
        </w:rPr>
        <w:t xml:space="preserve">
      в подпункте 1): </w:t>
      </w:r>
      <w:r>
        <w:br/>
      </w:r>
      <w:r>
        <w:rPr>
          <w:rFonts w:ascii="Times New Roman"/>
          <w:b w:val="false"/>
          <w:i w:val="false"/>
          <w:color w:val="000000"/>
          <w:sz w:val="28"/>
        </w:rPr>
        <w:t xml:space="preserve">
      слова "всех видов" исключить; </w:t>
      </w:r>
      <w:r>
        <w:br/>
      </w:r>
      <w:r>
        <w:rPr>
          <w:rFonts w:ascii="Times New Roman"/>
          <w:b w:val="false"/>
          <w:i w:val="false"/>
          <w:color w:val="000000"/>
          <w:sz w:val="28"/>
        </w:rPr>
        <w:t xml:space="preserve">
      дополнить словами ", за исключением доли Республики Казахстан по разделу продукции;"; </w:t>
      </w:r>
      <w:r>
        <w:br/>
      </w:r>
      <w:r>
        <w:rPr>
          <w:rFonts w:ascii="Times New Roman"/>
          <w:b w:val="false"/>
          <w:i w:val="false"/>
          <w:color w:val="000000"/>
          <w:sz w:val="28"/>
        </w:rPr>
        <w:t xml:space="preserve">
      после слова "Кодексом" дополнить словами "за исключением доли Республики Казахстан по разделу продукции";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после слов "за исключением:" дополнить абзацем следующего содержания: </w:t>
      </w:r>
      <w:r>
        <w:br/>
      </w:r>
      <w:r>
        <w:rPr>
          <w:rFonts w:ascii="Times New Roman"/>
          <w:b w:val="false"/>
          <w:i w:val="false"/>
          <w:color w:val="000000"/>
          <w:sz w:val="28"/>
        </w:rPr>
        <w:t xml:space="preserve">
      "рентного налога на экспортируемую сырую нефть;"; </w:t>
      </w:r>
      <w:r>
        <w:br/>
      </w:r>
      <w:r>
        <w:rPr>
          <w:rFonts w:ascii="Times New Roman"/>
          <w:b w:val="false"/>
          <w:i w:val="false"/>
          <w:color w:val="000000"/>
          <w:sz w:val="28"/>
        </w:rPr>
        <w:t xml:space="preserve">
      в абзаце втором слова "и другие полезные ископаемые" заменить словами ", включая газовый конденсат"; </w:t>
      </w:r>
      <w:r>
        <w:br/>
      </w:r>
      <w:r>
        <w:rPr>
          <w:rFonts w:ascii="Times New Roman"/>
          <w:b w:val="false"/>
          <w:i w:val="false"/>
          <w:color w:val="000000"/>
          <w:sz w:val="28"/>
        </w:rPr>
        <w:t xml:space="preserve">
      пункты 2, 3, 4 исключить; </w:t>
      </w:r>
      <w:r>
        <w:br/>
      </w:r>
      <w:r>
        <w:rPr>
          <w:rFonts w:ascii="Times New Roman"/>
          <w:b w:val="false"/>
          <w:i w:val="false"/>
          <w:color w:val="000000"/>
          <w:sz w:val="28"/>
        </w:rPr>
        <w:t xml:space="preserve">
      84) в статье 285: </w:t>
      </w:r>
      <w:r>
        <w:br/>
      </w:r>
      <w:r>
        <w:rPr>
          <w:rFonts w:ascii="Times New Roman"/>
          <w:b w:val="false"/>
          <w:i w:val="false"/>
          <w:color w:val="000000"/>
          <w:sz w:val="28"/>
        </w:rPr>
        <w:t xml:space="preserve">
      в заголовке после слова "налогообложения" дополнить словами "по контрактам о разделе продукции";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"на недропользование" заменить словами "о разделе продукции"; </w:t>
      </w:r>
      <w:r>
        <w:br/>
      </w:r>
      <w:r>
        <w:rPr>
          <w:rFonts w:ascii="Times New Roman"/>
          <w:b w:val="false"/>
          <w:i w:val="false"/>
          <w:color w:val="000000"/>
          <w:sz w:val="28"/>
        </w:rPr>
        <w:t xml:space="preserve">
      в абзаце втором слова "на недропользование" заменить словами "о разделе продукции"; </w:t>
      </w:r>
      <w:r>
        <w:br/>
      </w:r>
      <w:r>
        <w:rPr>
          <w:rFonts w:ascii="Times New Roman"/>
          <w:b w:val="false"/>
          <w:i w:val="false"/>
          <w:color w:val="000000"/>
          <w:sz w:val="28"/>
        </w:rPr>
        <w:t xml:space="preserve">
      в пункте 2 после слов "предусмотренных контрактом" дополнить словами "о разделе продукции"; </w:t>
      </w:r>
      <w:r>
        <w:br/>
      </w:r>
      <w:r>
        <w:rPr>
          <w:rFonts w:ascii="Times New Roman"/>
          <w:b w:val="false"/>
          <w:i w:val="false"/>
          <w:color w:val="000000"/>
          <w:sz w:val="28"/>
        </w:rPr>
        <w:t xml:space="preserve">
      85) в статье 286: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после слова "контракта" дополнить словами "о разделе продукции"; </w:t>
      </w:r>
      <w:r>
        <w:br/>
      </w:r>
      <w:r>
        <w:rPr>
          <w:rFonts w:ascii="Times New Roman"/>
          <w:b w:val="false"/>
          <w:i w:val="false"/>
          <w:color w:val="000000"/>
          <w:sz w:val="28"/>
        </w:rPr>
        <w:t xml:space="preserve">
      слова "налогового режима" заменить словами "условий налогообложения";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"Налоговый режим, установленный" заменить словами "Условия налогообложения, установленные"; </w:t>
      </w:r>
      <w:r>
        <w:br/>
      </w:r>
      <w:r>
        <w:rPr>
          <w:rFonts w:ascii="Times New Roman"/>
          <w:b w:val="false"/>
          <w:i w:val="false"/>
          <w:color w:val="000000"/>
          <w:sz w:val="28"/>
        </w:rPr>
        <w:t xml:space="preserve">
      слово "подлежит" заменить словом "подлежат"; </w:t>
      </w:r>
      <w:r>
        <w:br/>
      </w:r>
      <w:r>
        <w:rPr>
          <w:rFonts w:ascii="Times New Roman"/>
          <w:b w:val="false"/>
          <w:i w:val="false"/>
          <w:color w:val="000000"/>
          <w:sz w:val="28"/>
        </w:rPr>
        <w:t xml:space="preserve">
      после слова "контракта" дополнить словами "о разделе продукции"; </w:t>
      </w:r>
      <w:r>
        <w:br/>
      </w:r>
      <w:r>
        <w:rPr>
          <w:rFonts w:ascii="Times New Roman"/>
          <w:b w:val="false"/>
          <w:i w:val="false"/>
          <w:color w:val="000000"/>
          <w:sz w:val="28"/>
        </w:rPr>
        <w:t xml:space="preserve">
      86) в статье 287: </w:t>
      </w:r>
      <w:r>
        <w:br/>
      </w:r>
      <w:r>
        <w:rPr>
          <w:rFonts w:ascii="Times New Roman"/>
          <w:b w:val="false"/>
          <w:i w:val="false"/>
          <w:color w:val="000000"/>
          <w:sz w:val="28"/>
        </w:rPr>
        <w:t xml:space="preserve">
      в пункте 1 слова "и выплачиваются в денежной форме в размерах и порядке, установленных в контракте на недропользование" исключить; </w:t>
      </w:r>
      <w:r>
        <w:br/>
      </w:r>
      <w:r>
        <w:rPr>
          <w:rFonts w:ascii="Times New Roman"/>
          <w:b w:val="false"/>
          <w:i w:val="false"/>
          <w:color w:val="000000"/>
          <w:sz w:val="28"/>
        </w:rPr>
        <w:t xml:space="preserve">
      часть вторую пункта 2 исключить; </w:t>
      </w:r>
      <w:r>
        <w:br/>
      </w:r>
      <w:r>
        <w:rPr>
          <w:rFonts w:ascii="Times New Roman"/>
          <w:b w:val="false"/>
          <w:i w:val="false"/>
          <w:color w:val="000000"/>
          <w:sz w:val="28"/>
        </w:rPr>
        <w:t xml:space="preserve">
      87) в статье 288: </w:t>
      </w:r>
      <w:r>
        <w:br/>
      </w:r>
      <w:r>
        <w:rPr>
          <w:rFonts w:ascii="Times New Roman"/>
          <w:b w:val="false"/>
          <w:i w:val="false"/>
          <w:color w:val="000000"/>
          <w:sz w:val="28"/>
        </w:rPr>
        <w:t xml:space="preserve">
      в пункте 1 слова "и устанавливается при заключении контракта" исключить;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Окончательный размер подписного бонуса устанавливается Конкурсной комиссией по результатам проведенного Конкурса инвестиционных программ на получение права недропользования и закрепляется в контракте с учетом экономической ценности передаваемых для недропользования месторождений (территорий), но не ниже стартовых размеров."; </w:t>
      </w:r>
      <w:r>
        <w:br/>
      </w:r>
      <w:r>
        <w:rPr>
          <w:rFonts w:ascii="Times New Roman"/>
          <w:b w:val="false"/>
          <w:i w:val="false"/>
          <w:color w:val="000000"/>
          <w:sz w:val="28"/>
        </w:rPr>
        <w:t xml:space="preserve">
      88) в статье 289: </w:t>
      </w:r>
      <w:r>
        <w:br/>
      </w:r>
      <w:r>
        <w:rPr>
          <w:rFonts w:ascii="Times New Roman"/>
          <w:b w:val="false"/>
          <w:i w:val="false"/>
          <w:color w:val="000000"/>
          <w:sz w:val="28"/>
        </w:rPr>
        <w:t xml:space="preserve">
      слова "подлежит уплате" заменить словом "уплачивается"; </w:t>
      </w:r>
      <w:r>
        <w:br/>
      </w:r>
      <w:r>
        <w:rPr>
          <w:rFonts w:ascii="Times New Roman"/>
          <w:b w:val="false"/>
          <w:i w:val="false"/>
          <w:color w:val="000000"/>
          <w:sz w:val="28"/>
        </w:rPr>
        <w:t xml:space="preserve">
      слова "в срок, установленный контрактом, но" исключить; </w:t>
      </w:r>
      <w:r>
        <w:br/>
      </w:r>
      <w:r>
        <w:rPr>
          <w:rFonts w:ascii="Times New Roman"/>
          <w:b w:val="false"/>
          <w:i w:val="false"/>
          <w:color w:val="000000"/>
          <w:sz w:val="28"/>
        </w:rPr>
        <w:t xml:space="preserve">
      89) в статье 291: </w:t>
      </w:r>
      <w:r>
        <w:br/>
      </w:r>
      <w:r>
        <w:rPr>
          <w:rFonts w:ascii="Times New Roman"/>
          <w:b w:val="false"/>
          <w:i w:val="false"/>
          <w:color w:val="000000"/>
          <w:sz w:val="28"/>
        </w:rPr>
        <w:t xml:space="preserve">
      в заголовке слово "установления" заменить словом "уплаты"; </w:t>
      </w:r>
      <w:r>
        <w:br/>
      </w:r>
      <w:r>
        <w:rPr>
          <w:rFonts w:ascii="Times New Roman"/>
          <w:b w:val="false"/>
          <w:i w:val="false"/>
          <w:color w:val="000000"/>
          <w:sz w:val="28"/>
        </w:rPr>
        <w:t xml:space="preserve">
      в пункте 2 слово "устанавливается" заменить словом "уплачивается"; </w:t>
      </w:r>
      <w:r>
        <w:br/>
      </w:r>
      <w:r>
        <w:rPr>
          <w:rFonts w:ascii="Times New Roman"/>
          <w:b w:val="false"/>
          <w:i w:val="false"/>
          <w:color w:val="000000"/>
          <w:sz w:val="28"/>
        </w:rPr>
        <w:t xml:space="preserve">
      в пункте 3 слова "не устанавливается" заменить словами "не уплачивается"; </w:t>
      </w:r>
      <w:r>
        <w:br/>
      </w:r>
      <w:r>
        <w:rPr>
          <w:rFonts w:ascii="Times New Roman"/>
          <w:b w:val="false"/>
          <w:i w:val="false"/>
          <w:color w:val="000000"/>
          <w:sz w:val="28"/>
        </w:rPr>
        <w:t xml:space="preserve">
      90) в статье 292: </w:t>
      </w:r>
      <w:r>
        <w:br/>
      </w:r>
      <w:r>
        <w:rPr>
          <w:rFonts w:ascii="Times New Roman"/>
          <w:b w:val="false"/>
          <w:i w:val="false"/>
          <w:color w:val="000000"/>
          <w:sz w:val="28"/>
        </w:rPr>
        <w:t xml:space="preserve">
      в подпункте 2) слова "определяется исходя из биржевой цены" заменить словами "рассчитывается по биржевой цене, установленной на Международной (Лондонской) бирже,";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Бонус коммерческого обнаружения уплачивается по ставке 0,1 процента от базы исчисления."; </w:t>
      </w:r>
      <w:r>
        <w:br/>
      </w:r>
      <w:r>
        <w:rPr>
          <w:rFonts w:ascii="Times New Roman"/>
          <w:b w:val="false"/>
          <w:i w:val="false"/>
          <w:color w:val="000000"/>
          <w:sz w:val="28"/>
        </w:rPr>
        <w:t xml:space="preserve">
      91) статью 293 изложить в следующей редакции: </w:t>
      </w:r>
      <w:r>
        <w:br/>
      </w:r>
      <w:r>
        <w:rPr>
          <w:rFonts w:ascii="Times New Roman"/>
          <w:b w:val="false"/>
          <w:i w:val="false"/>
          <w:color w:val="000000"/>
          <w:sz w:val="28"/>
        </w:rPr>
        <w:t xml:space="preserve">
      "Статья 293. Срок уплаты бонуса коммерческого обнаружения </w:t>
      </w:r>
      <w:r>
        <w:br/>
      </w:r>
      <w:r>
        <w:rPr>
          <w:rFonts w:ascii="Times New Roman"/>
          <w:b w:val="false"/>
          <w:i w:val="false"/>
          <w:color w:val="000000"/>
          <w:sz w:val="28"/>
        </w:rPr>
        <w:t xml:space="preserve">
      Бонус коммерческого обнаружения уплачивается не позднее 90 дней со дня утверждения запасов полезных ископаемых уполномоченным для этих целей государственным органом."; </w:t>
      </w:r>
      <w:r>
        <w:br/>
      </w:r>
      <w:r>
        <w:rPr>
          <w:rFonts w:ascii="Times New Roman"/>
          <w:b w:val="false"/>
          <w:i w:val="false"/>
          <w:color w:val="000000"/>
          <w:sz w:val="28"/>
        </w:rPr>
        <w:t xml:space="preserve">
      92) в статье 295: </w:t>
      </w:r>
      <w:r>
        <w:br/>
      </w:r>
      <w:r>
        <w:rPr>
          <w:rFonts w:ascii="Times New Roman"/>
          <w:b w:val="false"/>
          <w:i w:val="false"/>
          <w:color w:val="000000"/>
          <w:sz w:val="28"/>
        </w:rPr>
        <w:t xml:space="preserve">
      в пункте 1 после слова "добываемых" дополнить словами "и (или) погашаемых запасов";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Роялти уплачивается в денежной форме, за исключением случаев, предусмотренных пунктом 3 настоящей статьи."; </w:t>
      </w:r>
      <w:r>
        <w:br/>
      </w:r>
      <w:r>
        <w:rPr>
          <w:rFonts w:ascii="Times New Roman"/>
          <w:b w:val="false"/>
          <w:i w:val="false"/>
          <w:color w:val="000000"/>
          <w:sz w:val="28"/>
        </w:rPr>
        <w:t xml:space="preserve">
      в пункте 3 слова "по контракту" исключить; </w:t>
      </w:r>
      <w:r>
        <w:br/>
      </w:r>
      <w:r>
        <w:rPr>
          <w:rFonts w:ascii="Times New Roman"/>
          <w:b w:val="false"/>
          <w:i w:val="false"/>
          <w:color w:val="000000"/>
          <w:sz w:val="28"/>
        </w:rPr>
        <w:t xml:space="preserve">
      93) статью 297 изложить в следующей редакции: </w:t>
      </w:r>
      <w:r>
        <w:br/>
      </w:r>
      <w:r>
        <w:rPr>
          <w:rFonts w:ascii="Times New Roman"/>
          <w:b w:val="false"/>
          <w:i w:val="false"/>
          <w:color w:val="000000"/>
          <w:sz w:val="28"/>
        </w:rPr>
        <w:t xml:space="preserve">
      "Статья 297. Порядок уплаты роялти </w:t>
      </w:r>
      <w:r>
        <w:br/>
      </w:r>
      <w:r>
        <w:rPr>
          <w:rFonts w:ascii="Times New Roman"/>
          <w:b w:val="false"/>
          <w:i w:val="false"/>
          <w:color w:val="000000"/>
          <w:sz w:val="28"/>
        </w:rPr>
        <w:t xml:space="preserve">
      1. Размер роялти определяется исходя из объекта налогообложения, базы исчисления и ставки. </w:t>
      </w:r>
      <w:r>
        <w:br/>
      </w:r>
      <w:r>
        <w:rPr>
          <w:rFonts w:ascii="Times New Roman"/>
          <w:b w:val="false"/>
          <w:i w:val="false"/>
          <w:color w:val="000000"/>
          <w:sz w:val="28"/>
        </w:rPr>
        <w:t xml:space="preserve">
      2. Объектом налогообложения является объем добытых и (или) погашенных запасов полезных ископаемых или объем первого товарного продукта, полученного из фактически добытых и (или) погашенных запасов полезных ископаемых. </w:t>
      </w:r>
      <w:r>
        <w:br/>
      </w:r>
      <w:r>
        <w:rPr>
          <w:rFonts w:ascii="Times New Roman"/>
          <w:b w:val="false"/>
          <w:i w:val="false"/>
          <w:color w:val="000000"/>
          <w:sz w:val="28"/>
        </w:rPr>
        <w:t xml:space="preserve">
      Первым товарным продуктом могут быть: </w:t>
      </w:r>
      <w:r>
        <w:br/>
      </w:r>
      <w:r>
        <w:rPr>
          <w:rFonts w:ascii="Times New Roman"/>
          <w:b w:val="false"/>
          <w:i w:val="false"/>
          <w:color w:val="000000"/>
          <w:sz w:val="28"/>
        </w:rPr>
        <w:t xml:space="preserve">
      1) собственно полезные ископаемые: </w:t>
      </w:r>
      <w:r>
        <w:br/>
      </w:r>
      <w:r>
        <w:rPr>
          <w:rFonts w:ascii="Times New Roman"/>
          <w:b w:val="false"/>
          <w:i w:val="false"/>
          <w:color w:val="000000"/>
          <w:sz w:val="28"/>
        </w:rPr>
        <w:t xml:space="preserve">
      нефть, природный газ и газовый конденсат; </w:t>
      </w:r>
      <w:r>
        <w:br/>
      </w:r>
      <w:r>
        <w:rPr>
          <w:rFonts w:ascii="Times New Roman"/>
          <w:b w:val="false"/>
          <w:i w:val="false"/>
          <w:color w:val="000000"/>
          <w:sz w:val="28"/>
        </w:rPr>
        <w:t xml:space="preserve">
      уголь и горючие сланцы; </w:t>
      </w:r>
      <w:r>
        <w:br/>
      </w:r>
      <w:r>
        <w:rPr>
          <w:rFonts w:ascii="Times New Roman"/>
          <w:b w:val="false"/>
          <w:i w:val="false"/>
          <w:color w:val="000000"/>
          <w:sz w:val="28"/>
        </w:rPr>
        <w:t xml:space="preserve">
      товарные руды; </w:t>
      </w:r>
      <w:r>
        <w:br/>
      </w:r>
      <w:r>
        <w:rPr>
          <w:rFonts w:ascii="Times New Roman"/>
          <w:b w:val="false"/>
          <w:i w:val="false"/>
          <w:color w:val="000000"/>
          <w:sz w:val="28"/>
        </w:rPr>
        <w:t xml:space="preserve">
      подземные воды, в том числе прошедшие первичную обработку; </w:t>
      </w:r>
      <w:r>
        <w:br/>
      </w:r>
      <w:r>
        <w:rPr>
          <w:rFonts w:ascii="Times New Roman"/>
          <w:b w:val="false"/>
          <w:i w:val="false"/>
          <w:color w:val="000000"/>
          <w:sz w:val="28"/>
        </w:rPr>
        <w:t xml:space="preserve">
      слюда, асбест, сырье для производства строительных материалов; </w:t>
      </w:r>
      <w:r>
        <w:br/>
      </w:r>
      <w:r>
        <w:rPr>
          <w:rFonts w:ascii="Times New Roman"/>
          <w:b w:val="false"/>
          <w:i w:val="false"/>
          <w:color w:val="000000"/>
          <w:sz w:val="28"/>
        </w:rPr>
        <w:t xml:space="preserve">
      нерудное сырье для металлургии; </w:t>
      </w:r>
      <w:r>
        <w:br/>
      </w:r>
      <w:r>
        <w:rPr>
          <w:rFonts w:ascii="Times New Roman"/>
          <w:b w:val="false"/>
          <w:i w:val="false"/>
          <w:color w:val="000000"/>
          <w:sz w:val="28"/>
        </w:rPr>
        <w:t xml:space="preserve">
      2) драгоценные металлы, металлы, содержащиеся в песке, руде, концентрате; </w:t>
      </w:r>
      <w:r>
        <w:br/>
      </w:r>
      <w:r>
        <w:rPr>
          <w:rFonts w:ascii="Times New Roman"/>
          <w:b w:val="false"/>
          <w:i w:val="false"/>
          <w:color w:val="000000"/>
          <w:sz w:val="28"/>
        </w:rPr>
        <w:t xml:space="preserve">
      3) концентраты черных, цветных, редких и радиоактивных металлов, горно-химического сырья; </w:t>
      </w:r>
      <w:r>
        <w:br/>
      </w:r>
      <w:r>
        <w:rPr>
          <w:rFonts w:ascii="Times New Roman"/>
          <w:b w:val="false"/>
          <w:i w:val="false"/>
          <w:color w:val="000000"/>
          <w:sz w:val="28"/>
        </w:rPr>
        <w:t xml:space="preserve">
      4) драгоценные камни, камнесамоцветное и пьезооптическое сырье, прошедшее первичную обработку; </w:t>
      </w:r>
      <w:r>
        <w:br/>
      </w:r>
      <w:r>
        <w:rPr>
          <w:rFonts w:ascii="Times New Roman"/>
          <w:b w:val="false"/>
          <w:i w:val="false"/>
          <w:color w:val="000000"/>
          <w:sz w:val="28"/>
        </w:rPr>
        <w:t xml:space="preserve">
      5) по другим полезным ископаемым - минеральное сырье, прошедшее первичную обработку. </w:t>
      </w:r>
      <w:r>
        <w:br/>
      </w:r>
      <w:r>
        <w:rPr>
          <w:rFonts w:ascii="Times New Roman"/>
          <w:b w:val="false"/>
          <w:i w:val="false"/>
          <w:color w:val="000000"/>
          <w:sz w:val="28"/>
        </w:rPr>
        <w:t xml:space="preserve">
      3. Налоговой базой для исчисления роялти является стоимость полезных ископаемых, определяемая в соответствии со статьей 299 настоящего Кодекса. </w:t>
      </w:r>
      <w:r>
        <w:br/>
      </w:r>
      <w:r>
        <w:rPr>
          <w:rFonts w:ascii="Times New Roman"/>
          <w:b w:val="false"/>
          <w:i w:val="false"/>
          <w:color w:val="000000"/>
          <w:sz w:val="28"/>
        </w:rPr>
        <w:t xml:space="preserve">
      4. Роялти по всем видам полезных ископаемых, за исключением указанных в пункте 5 настоящей статьи, уплачиваются: </w:t>
      </w:r>
      <w:r>
        <w:br/>
      </w:r>
      <w:r>
        <w:rPr>
          <w:rFonts w:ascii="Times New Roman"/>
          <w:b w:val="false"/>
          <w:i w:val="false"/>
          <w:color w:val="000000"/>
          <w:sz w:val="28"/>
        </w:rPr>
        <w:t xml:space="preserve">
      1) по нефти - по скользящей шкале как процент, определенный в зависимости от объема накопленной добычи нефти за каждый календарный год деятельности и по следующим ставкам: </w:t>
      </w:r>
      <w:r>
        <w:br/>
      </w:r>
      <w:r>
        <w:rPr>
          <w:rFonts w:ascii="Times New Roman"/>
          <w:b w:val="false"/>
          <w:i w:val="false"/>
          <w:color w:val="000000"/>
          <w:sz w:val="28"/>
        </w:rPr>
        <w:t xml:space="preserve">
      до 2000 тыс. тонн - 2 процента </w:t>
      </w:r>
      <w:r>
        <w:br/>
      </w:r>
      <w:r>
        <w:rPr>
          <w:rFonts w:ascii="Times New Roman"/>
          <w:b w:val="false"/>
          <w:i w:val="false"/>
          <w:color w:val="000000"/>
          <w:sz w:val="28"/>
        </w:rPr>
        <w:t xml:space="preserve">
      от 2000 до 3000 тыс. тонн - 3 процента </w:t>
      </w:r>
      <w:r>
        <w:br/>
      </w:r>
      <w:r>
        <w:rPr>
          <w:rFonts w:ascii="Times New Roman"/>
          <w:b w:val="false"/>
          <w:i w:val="false"/>
          <w:color w:val="000000"/>
          <w:sz w:val="28"/>
        </w:rPr>
        <w:t xml:space="preserve">
      от 3000 до 4000 тыс. тонн - 4 процента </w:t>
      </w:r>
      <w:r>
        <w:br/>
      </w:r>
      <w:r>
        <w:rPr>
          <w:rFonts w:ascii="Times New Roman"/>
          <w:b w:val="false"/>
          <w:i w:val="false"/>
          <w:color w:val="000000"/>
          <w:sz w:val="28"/>
        </w:rPr>
        <w:t xml:space="preserve">
      от 4000 до 5000 тыс. тонн - 5 процентов </w:t>
      </w:r>
      <w:r>
        <w:br/>
      </w:r>
      <w:r>
        <w:rPr>
          <w:rFonts w:ascii="Times New Roman"/>
          <w:b w:val="false"/>
          <w:i w:val="false"/>
          <w:color w:val="000000"/>
          <w:sz w:val="28"/>
        </w:rPr>
        <w:t xml:space="preserve">
      свыше 5000 тыс. тонн - 6 процентов </w:t>
      </w:r>
      <w:r>
        <w:br/>
      </w:r>
      <w:r>
        <w:rPr>
          <w:rFonts w:ascii="Times New Roman"/>
          <w:b w:val="false"/>
          <w:i w:val="false"/>
          <w:color w:val="000000"/>
          <w:sz w:val="28"/>
        </w:rPr>
        <w:t xml:space="preserve">
      В случае, если предусматривается извлечение на поверхность газообразных углеводородов совместно с жидкими углеводородами, в целях исчисления роялти такие газообразные углеводороды переводятся в сырую нефть через соотношение: 1 тысяча кубических метров газообразных углеводородов соответствует 0,857 тонн сырой нефти; </w:t>
      </w:r>
      <w:r>
        <w:br/>
      </w:r>
      <w:r>
        <w:rPr>
          <w:rFonts w:ascii="Times New Roman"/>
          <w:b w:val="false"/>
          <w:i w:val="false"/>
          <w:color w:val="000000"/>
          <w:sz w:val="28"/>
        </w:rPr>
        <w:t xml:space="preserve">
      2) по твердым полезным ископаемым, включая золото, серебро, платину, другие драгоценные металлы и драгоценные камни - по ставкам, определяемым Правительством Республики Казахстан. </w:t>
      </w:r>
      <w:r>
        <w:br/>
      </w:r>
      <w:r>
        <w:rPr>
          <w:rFonts w:ascii="Times New Roman"/>
          <w:b w:val="false"/>
          <w:i w:val="false"/>
          <w:color w:val="000000"/>
          <w:sz w:val="28"/>
        </w:rPr>
        <w:t xml:space="preserve">
      5. Роялти по общераспространенным полезным ископаемым и подземным водам уплачиваются по ставкам, установленным статьей 300 настоящего Кодекса."; </w:t>
      </w:r>
      <w:r>
        <w:br/>
      </w:r>
      <w:r>
        <w:rPr>
          <w:rFonts w:ascii="Times New Roman"/>
          <w:b w:val="false"/>
          <w:i w:val="false"/>
          <w:color w:val="000000"/>
          <w:sz w:val="28"/>
        </w:rPr>
        <w:t xml:space="preserve">
      94) статью 298 исключить; </w:t>
      </w:r>
      <w:r>
        <w:br/>
      </w:r>
      <w:r>
        <w:rPr>
          <w:rFonts w:ascii="Times New Roman"/>
          <w:b w:val="false"/>
          <w:i w:val="false"/>
          <w:color w:val="000000"/>
          <w:sz w:val="28"/>
        </w:rPr>
        <w:t xml:space="preserve">
      95) статью 299 изложить в следующей редакции: </w:t>
      </w:r>
      <w:r>
        <w:br/>
      </w:r>
      <w:r>
        <w:rPr>
          <w:rFonts w:ascii="Times New Roman"/>
          <w:b w:val="false"/>
          <w:i w:val="false"/>
          <w:color w:val="000000"/>
          <w:sz w:val="28"/>
        </w:rPr>
        <w:t xml:space="preserve">
      "Статья 299. Порядок определения стоимости полезных ископаемых </w:t>
      </w:r>
      <w:r>
        <w:br/>
      </w:r>
      <w:r>
        <w:rPr>
          <w:rFonts w:ascii="Times New Roman"/>
          <w:b w:val="false"/>
          <w:i w:val="false"/>
          <w:color w:val="000000"/>
          <w:sz w:val="28"/>
        </w:rPr>
        <w:t xml:space="preserve">
      1. В целях исчисления роялти стоимость добытой нефти и подземных вод, а также погашенных запасов полезных ископаемых, за исключением золота, серебра и платины, определяется исходя из средневзвешенной цены реализации за налоговый период первого товарного продукта, полученного из добытых полезных ископаемых, без учета косвенных налогов и сумм фактических расходов на их транспортировку до пункта продажи (отгрузки). </w:t>
      </w:r>
      <w:r>
        <w:br/>
      </w:r>
      <w:r>
        <w:rPr>
          <w:rFonts w:ascii="Times New Roman"/>
          <w:b w:val="false"/>
          <w:i w:val="false"/>
          <w:color w:val="000000"/>
          <w:sz w:val="28"/>
        </w:rPr>
        <w:t xml:space="preserve">
      2. Стоимость погашенных запасов золота, серебра и платины определяется, исходя из средних цен этих металлов, сложившихся за налоговый период на Международной (Лондонской) бирже металлов. </w:t>
      </w:r>
      <w:r>
        <w:br/>
      </w:r>
      <w:r>
        <w:rPr>
          <w:rFonts w:ascii="Times New Roman"/>
          <w:b w:val="false"/>
          <w:i w:val="false"/>
          <w:color w:val="000000"/>
          <w:sz w:val="28"/>
        </w:rPr>
        <w:t xml:space="preserve">
      3. В случае отсутствия реализации первого товарного продукта, стоимость добытой нефти и подземных вод, а также погашенных запасов полезных ископаемых, за исключением золота, серебра, платины и общераспространенных полезных ископаемых, определяется исходя из средневзвешенной цены реализации первого товарного продукта последнего налогового периода, в котором имела место такая реализация. </w:t>
      </w:r>
      <w:r>
        <w:br/>
      </w:r>
      <w:r>
        <w:rPr>
          <w:rFonts w:ascii="Times New Roman"/>
          <w:b w:val="false"/>
          <w:i w:val="false"/>
          <w:color w:val="000000"/>
          <w:sz w:val="28"/>
        </w:rPr>
        <w:t xml:space="preserve">
      4. При полном отсутствии реализации первого товарного продукта, стоимость добытой нефти и подземных вод, а также погашенных запасов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нефти, подземных вод и на погашенные запасы указанных полезных ископаемых за налоговый период. </w:t>
      </w:r>
      <w:r>
        <w:br/>
      </w:r>
      <w:r>
        <w:rPr>
          <w:rFonts w:ascii="Times New Roman"/>
          <w:b w:val="false"/>
          <w:i w:val="false"/>
          <w:color w:val="000000"/>
          <w:sz w:val="28"/>
        </w:rPr>
        <w:t xml:space="preserve">
      В случае последующей реализации недропользователь обязан произвести корректировку сумм начисленных роялти в том налоговом периоде, когда имела место первая реализация, исходя из фактической цены реализации первого товарного продукта. </w:t>
      </w:r>
      <w:r>
        <w:br/>
      </w:r>
      <w:r>
        <w:rPr>
          <w:rFonts w:ascii="Times New Roman"/>
          <w:b w:val="false"/>
          <w:i w:val="false"/>
          <w:color w:val="000000"/>
          <w:sz w:val="28"/>
        </w:rPr>
        <w:t xml:space="preserve">
      5. При отсутствии реализации первого товарного продукта, полученного из общераспространенных полезных ископаемых или в случае их полного использования для собственных нужд, стоимость погашенных запасов общераспространенных полезных ископаемых определяется исходя из суммы фактически сложившихся затрат на погашенные запасы и первичную обработку, увеличенной на фактически сложившуюся в налоговом периоде норму рентабельности недропользователя. </w:t>
      </w:r>
      <w:r>
        <w:br/>
      </w:r>
      <w:r>
        <w:rPr>
          <w:rFonts w:ascii="Times New Roman"/>
          <w:b w:val="false"/>
          <w:i w:val="false"/>
          <w:color w:val="000000"/>
          <w:sz w:val="28"/>
        </w:rPr>
        <w:t xml:space="preserve">
      В случае безвозмездной передачи газообразных углеводородов для дальнейшей их переработки, стоимость таких углеводородов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в порядке, определяемом Правительством Республики Казахстан. При этом, для определения ставок роялти по газообразным углеводородам используется переводной коэффициент, определенный статьей 297 настоящего Кодекса. </w:t>
      </w:r>
      <w:r>
        <w:br/>
      </w:r>
      <w:r>
        <w:rPr>
          <w:rFonts w:ascii="Times New Roman"/>
          <w:b w:val="false"/>
          <w:i w:val="false"/>
          <w:color w:val="000000"/>
          <w:sz w:val="28"/>
        </w:rPr>
        <w:t xml:space="preserve">
      В случае использования подземных вод в качестве основного компонента выпускаемой продукции и (или) услуг стоимость добытых подземных вод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w:t>
      </w:r>
      <w:r>
        <w:br/>
      </w:r>
      <w:r>
        <w:rPr>
          <w:rFonts w:ascii="Times New Roman"/>
          <w:b w:val="false"/>
          <w:i w:val="false"/>
          <w:color w:val="000000"/>
          <w:sz w:val="28"/>
        </w:rPr>
        <w:t xml:space="preserve">
      96) в пункте 1 статьи 300 слова "устанавливаются для всех недропользователей" заменить словами "уплачиваются недропользователями"; </w:t>
      </w:r>
      <w:r>
        <w:br/>
      </w:r>
      <w:r>
        <w:rPr>
          <w:rFonts w:ascii="Times New Roman"/>
          <w:b w:val="false"/>
          <w:i w:val="false"/>
          <w:color w:val="000000"/>
          <w:sz w:val="28"/>
        </w:rPr>
        <w:t xml:space="preserve">
      97) статью 303 исключить; </w:t>
      </w:r>
      <w:r>
        <w:br/>
      </w:r>
      <w:r>
        <w:rPr>
          <w:rFonts w:ascii="Times New Roman"/>
          <w:b w:val="false"/>
          <w:i w:val="false"/>
          <w:color w:val="000000"/>
          <w:sz w:val="28"/>
        </w:rPr>
        <w:t xml:space="preserve">
      98) дополнить главой 47-1, статьями 304-1, 304-2, 304-3, 304-4, 304-5, 304-6, 304-7 следующего содержания: </w:t>
      </w:r>
      <w:r>
        <w:br/>
      </w:r>
      <w:r>
        <w:rPr>
          <w:rFonts w:ascii="Times New Roman"/>
          <w:b w:val="false"/>
          <w:i w:val="false"/>
          <w:color w:val="000000"/>
          <w:sz w:val="28"/>
        </w:rPr>
        <w:t xml:space="preserve">
      "Глава 47-1. Рентный налог на экспортируемую сырую нефть </w:t>
      </w:r>
      <w:r>
        <w:br/>
      </w:r>
      <w:r>
        <w:rPr>
          <w:rFonts w:ascii="Times New Roman"/>
          <w:b w:val="false"/>
          <w:i w:val="false"/>
          <w:color w:val="000000"/>
          <w:sz w:val="28"/>
        </w:rPr>
        <w:t xml:space="preserve">
      Статья 304-1. Плательщики </w:t>
      </w:r>
      <w:r>
        <w:br/>
      </w:r>
      <w:r>
        <w:rPr>
          <w:rFonts w:ascii="Times New Roman"/>
          <w:b w:val="false"/>
          <w:i w:val="false"/>
          <w:color w:val="000000"/>
          <w:sz w:val="28"/>
        </w:rPr>
        <w:t xml:space="preserve">
      Плательщиками рентного налога на экспортируемую сырую нефть являются юридические и физические лица, реализующие сырую нефть на экспорт, за исключением недропользователей, заключивших контракты о разделе продукции. </w:t>
      </w:r>
      <w:r>
        <w:br/>
      </w:r>
      <w:r>
        <w:rPr>
          <w:rFonts w:ascii="Times New Roman"/>
          <w:b w:val="false"/>
          <w:i w:val="false"/>
          <w:color w:val="000000"/>
          <w:sz w:val="28"/>
        </w:rPr>
        <w:t xml:space="preserve">
      Статья 304-2. Объект обложения </w:t>
      </w:r>
      <w:r>
        <w:br/>
      </w:r>
      <w:r>
        <w:rPr>
          <w:rFonts w:ascii="Times New Roman"/>
          <w:b w:val="false"/>
          <w:i w:val="false"/>
          <w:color w:val="000000"/>
          <w:sz w:val="28"/>
        </w:rPr>
        <w:t xml:space="preserve">
      Объектом обложения рентным налогом на экспортируемую сырую нефть является объем сырой нефти, реализуемый на экспорт. </w:t>
      </w:r>
      <w:r>
        <w:br/>
      </w:r>
      <w:r>
        <w:rPr>
          <w:rFonts w:ascii="Times New Roman"/>
          <w:b w:val="false"/>
          <w:i w:val="false"/>
          <w:color w:val="000000"/>
          <w:sz w:val="28"/>
        </w:rPr>
        <w:t xml:space="preserve">
      Статья 304-3. Порядок исчисления </w:t>
      </w:r>
      <w:r>
        <w:br/>
      </w:r>
      <w:r>
        <w:rPr>
          <w:rFonts w:ascii="Times New Roman"/>
          <w:b w:val="false"/>
          <w:i w:val="false"/>
          <w:color w:val="000000"/>
          <w:sz w:val="28"/>
        </w:rPr>
        <w:t xml:space="preserve">
      1. Базой исчисления рентного налога на экспортируемую сырую нефть является стоимость экспортируемой сырой нефти, исходя из фактически реализуемого на экспорт объема сырой нефти и рыночной цены за вычетом расходов по реализации и качественных характеристик сырой нефти. </w:t>
      </w:r>
      <w:r>
        <w:br/>
      </w:r>
      <w:r>
        <w:rPr>
          <w:rFonts w:ascii="Times New Roman"/>
          <w:b w:val="false"/>
          <w:i w:val="false"/>
          <w:color w:val="000000"/>
          <w:sz w:val="28"/>
        </w:rPr>
        <w:t xml:space="preserve">
      2. Рыночная цена реализуемой сырой нефти складывается как средневзвешенная цена превалирующих в отчетном периоде (ежедневно) цен продаж на рынке в отношении набора наиболее сходных сортов сырой нефти, реализуемой в международной торговле нефти. </w:t>
      </w:r>
      <w:r>
        <w:br/>
      </w:r>
      <w:r>
        <w:rPr>
          <w:rFonts w:ascii="Times New Roman"/>
          <w:b w:val="false"/>
          <w:i w:val="false"/>
          <w:color w:val="000000"/>
          <w:sz w:val="28"/>
        </w:rPr>
        <w:t xml:space="preserve">
      3. Скидка на качество сырой нефти предоставляется в том случае, если показатели качества сырой нефти недропользователя ниже показателей смеси сырой нефти, которая транспортируется через магистральный трубопровод. Наценка на качество сырой нефти предоставляется, если показатели качества сырой нефти недропользователя выше показателей смеси сырой нефти, которая транспортируется через магистральный трубопровод. </w:t>
      </w:r>
      <w:r>
        <w:br/>
      </w:r>
      <w:r>
        <w:rPr>
          <w:rFonts w:ascii="Times New Roman"/>
          <w:b w:val="false"/>
          <w:i w:val="false"/>
          <w:color w:val="000000"/>
          <w:sz w:val="28"/>
        </w:rPr>
        <w:t xml:space="preserve">
      4. Корзина сходных сортов сырой нефти определяется Правительством Республики Казахстан. </w:t>
      </w:r>
      <w:r>
        <w:br/>
      </w:r>
      <w:r>
        <w:rPr>
          <w:rFonts w:ascii="Times New Roman"/>
          <w:b w:val="false"/>
          <w:i w:val="false"/>
          <w:color w:val="000000"/>
          <w:sz w:val="28"/>
        </w:rPr>
        <w:t xml:space="preserve">
      Ежедневная средняя цена котировки сырой нефти определяется как среднеарифметическая цена между ценами при открытии и закрытии биржи. </w:t>
      </w:r>
      <w:r>
        <w:br/>
      </w:r>
      <w:r>
        <w:rPr>
          <w:rFonts w:ascii="Times New Roman"/>
          <w:b w:val="false"/>
          <w:i w:val="false"/>
          <w:color w:val="000000"/>
          <w:sz w:val="28"/>
        </w:rPr>
        <w:t xml:space="preserve">
      Статья 304-4. Ставки рентного налога на экспортируемую </w:t>
      </w:r>
      <w:r>
        <w:br/>
      </w:r>
      <w:r>
        <w:rPr>
          <w:rFonts w:ascii="Times New Roman"/>
          <w:b w:val="false"/>
          <w:i w:val="false"/>
          <w:color w:val="000000"/>
          <w:sz w:val="28"/>
        </w:rPr>
        <w:t xml:space="preserve">
                    сырую нефть </w:t>
      </w:r>
      <w:r>
        <w:br/>
      </w:r>
      <w:r>
        <w:rPr>
          <w:rFonts w:ascii="Times New Roman"/>
          <w:b w:val="false"/>
          <w:i w:val="false"/>
          <w:color w:val="000000"/>
          <w:sz w:val="28"/>
        </w:rPr>
        <w:t xml:space="preserve">
      Рентный налог на экспортируемую сырую нефть устанавливаются в следующих размерах: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Рыночная цена                !       Ставка </w:t>
      </w:r>
      <w:r>
        <w:br/>
      </w:r>
      <w:r>
        <w:rPr>
          <w:rFonts w:ascii="Times New Roman"/>
          <w:b w:val="false"/>
          <w:i w:val="false"/>
          <w:color w:val="000000"/>
          <w:sz w:val="28"/>
        </w:rPr>
        <w:t xml:space="preserve">
           на уровне биржевой цены           ! </w:t>
      </w:r>
      <w:r>
        <w:br/>
      </w:r>
      <w:r>
        <w:rPr>
          <w:rFonts w:ascii="Times New Roman"/>
          <w:b w:val="false"/>
          <w:i w:val="false"/>
          <w:color w:val="000000"/>
          <w:sz w:val="28"/>
        </w:rPr>
        <w:t xml:space="preserve">
------------------------------------------------------------------- </w:t>
      </w:r>
      <w:r>
        <w:br/>
      </w:r>
      <w:r>
        <w:rPr>
          <w:rFonts w:ascii="Times New Roman"/>
          <w:b w:val="false"/>
          <w:i w:val="false"/>
          <w:color w:val="000000"/>
          <w:sz w:val="28"/>
        </w:rPr>
        <w:t xml:space="preserve">
            19 долларов за баррель                 1 процент </w:t>
      </w:r>
      <w:r>
        <w:br/>
      </w:r>
      <w:r>
        <w:rPr>
          <w:rFonts w:ascii="Times New Roman"/>
          <w:b w:val="false"/>
          <w:i w:val="false"/>
          <w:color w:val="000000"/>
          <w:sz w:val="28"/>
        </w:rPr>
        <w:t xml:space="preserve">
            20 долларов за баррель                 4 процента </w:t>
      </w:r>
      <w:r>
        <w:br/>
      </w:r>
      <w:r>
        <w:rPr>
          <w:rFonts w:ascii="Times New Roman"/>
          <w:b w:val="false"/>
          <w:i w:val="false"/>
          <w:color w:val="000000"/>
          <w:sz w:val="28"/>
        </w:rPr>
        <w:t xml:space="preserve">
            21 долларов за баррель                 7 процентов </w:t>
      </w:r>
      <w:r>
        <w:br/>
      </w:r>
      <w:r>
        <w:rPr>
          <w:rFonts w:ascii="Times New Roman"/>
          <w:b w:val="false"/>
          <w:i w:val="false"/>
          <w:color w:val="000000"/>
          <w:sz w:val="28"/>
        </w:rPr>
        <w:t xml:space="preserve">
            22 долларов за баррель                10 процентов </w:t>
      </w:r>
      <w:r>
        <w:br/>
      </w:r>
      <w:r>
        <w:rPr>
          <w:rFonts w:ascii="Times New Roman"/>
          <w:b w:val="false"/>
          <w:i w:val="false"/>
          <w:color w:val="000000"/>
          <w:sz w:val="28"/>
        </w:rPr>
        <w:t xml:space="preserve">
            23 долларов за баррель                12 процентов </w:t>
      </w:r>
      <w:r>
        <w:br/>
      </w:r>
      <w:r>
        <w:rPr>
          <w:rFonts w:ascii="Times New Roman"/>
          <w:b w:val="false"/>
          <w:i w:val="false"/>
          <w:color w:val="000000"/>
          <w:sz w:val="28"/>
        </w:rPr>
        <w:t xml:space="preserve">
            24 долларов за баррель                14 процентов </w:t>
      </w:r>
      <w:r>
        <w:br/>
      </w:r>
      <w:r>
        <w:rPr>
          <w:rFonts w:ascii="Times New Roman"/>
          <w:b w:val="false"/>
          <w:i w:val="false"/>
          <w:color w:val="000000"/>
          <w:sz w:val="28"/>
        </w:rPr>
        <w:t xml:space="preserve">
            25 долларов за баррель                16 процентов </w:t>
      </w:r>
      <w:r>
        <w:br/>
      </w:r>
      <w:r>
        <w:rPr>
          <w:rFonts w:ascii="Times New Roman"/>
          <w:b w:val="false"/>
          <w:i w:val="false"/>
          <w:color w:val="000000"/>
          <w:sz w:val="28"/>
        </w:rPr>
        <w:t xml:space="preserve">
            26 долларов за баррель                17 процентов </w:t>
      </w:r>
      <w:r>
        <w:br/>
      </w:r>
      <w:r>
        <w:rPr>
          <w:rFonts w:ascii="Times New Roman"/>
          <w:b w:val="false"/>
          <w:i w:val="false"/>
          <w:color w:val="000000"/>
          <w:sz w:val="28"/>
        </w:rPr>
        <w:t xml:space="preserve">
            27 долларов за баррель                19 процентов </w:t>
      </w:r>
      <w:r>
        <w:br/>
      </w:r>
      <w:r>
        <w:rPr>
          <w:rFonts w:ascii="Times New Roman"/>
          <w:b w:val="false"/>
          <w:i w:val="false"/>
          <w:color w:val="000000"/>
          <w:sz w:val="28"/>
        </w:rPr>
        <w:t xml:space="preserve">
            28 долларов за баррель                21 процент </w:t>
      </w:r>
      <w:r>
        <w:br/>
      </w:r>
      <w:r>
        <w:rPr>
          <w:rFonts w:ascii="Times New Roman"/>
          <w:b w:val="false"/>
          <w:i w:val="false"/>
          <w:color w:val="000000"/>
          <w:sz w:val="28"/>
        </w:rPr>
        <w:t xml:space="preserve">
            29 долларов за баррель                22 процента </w:t>
      </w:r>
      <w:r>
        <w:br/>
      </w:r>
      <w:r>
        <w:rPr>
          <w:rFonts w:ascii="Times New Roman"/>
          <w:b w:val="false"/>
          <w:i w:val="false"/>
          <w:color w:val="000000"/>
          <w:sz w:val="28"/>
        </w:rPr>
        <w:t xml:space="preserve">
            30 долларов за баррель                23 процента </w:t>
      </w:r>
      <w:r>
        <w:br/>
      </w:r>
      <w:r>
        <w:rPr>
          <w:rFonts w:ascii="Times New Roman"/>
          <w:b w:val="false"/>
          <w:i w:val="false"/>
          <w:color w:val="000000"/>
          <w:sz w:val="28"/>
        </w:rPr>
        <w:t xml:space="preserve">
            31 долларов за баррель                25 процентов </w:t>
      </w:r>
      <w:r>
        <w:br/>
      </w:r>
      <w:r>
        <w:rPr>
          <w:rFonts w:ascii="Times New Roman"/>
          <w:b w:val="false"/>
          <w:i w:val="false"/>
          <w:color w:val="000000"/>
          <w:sz w:val="28"/>
        </w:rPr>
        <w:t xml:space="preserve">
            32-33 долларов за баррель             26 процентов </w:t>
      </w:r>
      <w:r>
        <w:br/>
      </w:r>
      <w:r>
        <w:rPr>
          <w:rFonts w:ascii="Times New Roman"/>
          <w:b w:val="false"/>
          <w:i w:val="false"/>
          <w:color w:val="000000"/>
          <w:sz w:val="28"/>
        </w:rPr>
        <w:t xml:space="preserve">
            34-35 долларов за баррель             28 процентов </w:t>
      </w:r>
      <w:r>
        <w:br/>
      </w:r>
      <w:r>
        <w:rPr>
          <w:rFonts w:ascii="Times New Roman"/>
          <w:b w:val="false"/>
          <w:i w:val="false"/>
          <w:color w:val="000000"/>
          <w:sz w:val="28"/>
        </w:rPr>
        <w:t xml:space="preserve">
            36 долларов за баррель                29 процентов </w:t>
      </w:r>
      <w:r>
        <w:br/>
      </w:r>
      <w:r>
        <w:rPr>
          <w:rFonts w:ascii="Times New Roman"/>
          <w:b w:val="false"/>
          <w:i w:val="false"/>
          <w:color w:val="000000"/>
          <w:sz w:val="28"/>
        </w:rPr>
        <w:t xml:space="preserve">
            37 долларов за баррель                30 процентов </w:t>
      </w:r>
      <w:r>
        <w:br/>
      </w:r>
      <w:r>
        <w:rPr>
          <w:rFonts w:ascii="Times New Roman"/>
          <w:b w:val="false"/>
          <w:i w:val="false"/>
          <w:color w:val="000000"/>
          <w:sz w:val="28"/>
        </w:rPr>
        <w:t xml:space="preserve">
            38-39 долларов за баррель             31 процент </w:t>
      </w:r>
      <w:r>
        <w:br/>
      </w:r>
      <w:r>
        <w:rPr>
          <w:rFonts w:ascii="Times New Roman"/>
          <w:b w:val="false"/>
          <w:i w:val="false"/>
          <w:color w:val="000000"/>
          <w:sz w:val="28"/>
        </w:rPr>
        <w:t xml:space="preserve">
            40 долларов за баррель и выше         33 процента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304-5. Налоговый период </w:t>
      </w:r>
      <w:r>
        <w:br/>
      </w:r>
      <w:r>
        <w:rPr>
          <w:rFonts w:ascii="Times New Roman"/>
          <w:b w:val="false"/>
          <w:i w:val="false"/>
          <w:color w:val="000000"/>
          <w:sz w:val="28"/>
        </w:rPr>
        <w:t xml:space="preserve">
      Налоговым периодом по уплате рентного налога на экспортируемую сырую нефть является календарный месяц. </w:t>
      </w:r>
      <w:r>
        <w:br/>
      </w:r>
      <w:r>
        <w:rPr>
          <w:rFonts w:ascii="Times New Roman"/>
          <w:b w:val="false"/>
          <w:i w:val="false"/>
          <w:color w:val="000000"/>
          <w:sz w:val="28"/>
        </w:rPr>
        <w:t xml:space="preserve">
      Статья 304-6. Сроки уплаты </w:t>
      </w:r>
      <w:r>
        <w:br/>
      </w:r>
      <w:r>
        <w:rPr>
          <w:rFonts w:ascii="Times New Roman"/>
          <w:b w:val="false"/>
          <w:i w:val="false"/>
          <w:color w:val="000000"/>
          <w:sz w:val="28"/>
        </w:rPr>
        <w:t xml:space="preserve">
      Недропользователь обязан уплатить в бюджет начисленную сумму налога не позднее 15 числа месяца, следующего за налоговым периодом. </w:t>
      </w:r>
      <w:r>
        <w:br/>
      </w:r>
      <w:r>
        <w:rPr>
          <w:rFonts w:ascii="Times New Roman"/>
          <w:b w:val="false"/>
          <w:i w:val="false"/>
          <w:color w:val="000000"/>
          <w:sz w:val="28"/>
        </w:rPr>
        <w:t xml:space="preserve">
      Статья 304-7. Налоговая декларация </w:t>
      </w:r>
      <w:r>
        <w:br/>
      </w:r>
      <w:r>
        <w:rPr>
          <w:rFonts w:ascii="Times New Roman"/>
          <w:b w:val="false"/>
          <w:i w:val="false"/>
          <w:color w:val="000000"/>
          <w:sz w:val="28"/>
        </w:rPr>
        <w:t xml:space="preserve">
      Декларация по рентному налогу на экспортируемую сырую нефть представляется в налоговый орган по месту регистрации не позднее 10 числа месяца, следующего за налоговым периодом."; </w:t>
      </w:r>
      <w:r>
        <w:br/>
      </w:r>
      <w:r>
        <w:rPr>
          <w:rFonts w:ascii="Times New Roman"/>
          <w:b w:val="false"/>
          <w:i w:val="false"/>
          <w:color w:val="000000"/>
          <w:sz w:val="28"/>
        </w:rPr>
        <w:t xml:space="preserve">
      99) в статье 305 слова "и контрактам на добычу общераспространенных полезных ископаемых и подземных вод" заменить словами ", на добычу общераспространенных полезных ископаемых и подземных вод, а также строительство и эксплуатацию подземных сооружений, не связанных с разведкой и добычей,"; </w:t>
      </w:r>
      <w:r>
        <w:br/>
      </w:r>
      <w:r>
        <w:rPr>
          <w:rFonts w:ascii="Times New Roman"/>
          <w:b w:val="false"/>
          <w:i w:val="false"/>
          <w:color w:val="000000"/>
          <w:sz w:val="28"/>
        </w:rPr>
        <w:t xml:space="preserve">
      100) статью 306 изложить в следующей редакции: </w:t>
      </w:r>
      <w:r>
        <w:br/>
      </w:r>
      <w:r>
        <w:rPr>
          <w:rFonts w:ascii="Times New Roman"/>
          <w:b w:val="false"/>
          <w:i w:val="false"/>
          <w:color w:val="000000"/>
          <w:sz w:val="28"/>
        </w:rPr>
        <w:t xml:space="preserve">
      "Статья 306. Объект обложения </w:t>
      </w:r>
      <w:r>
        <w:br/>
      </w:r>
      <w:r>
        <w:rPr>
          <w:rFonts w:ascii="Times New Roman"/>
          <w:b w:val="false"/>
          <w:i w:val="false"/>
          <w:color w:val="000000"/>
          <w:sz w:val="28"/>
        </w:rPr>
        <w:t xml:space="preserve">
      Объектом обложения налогом на сверхприбыль является часть чистого дохода недропользователя."; </w:t>
      </w:r>
      <w:r>
        <w:br/>
      </w:r>
      <w:r>
        <w:rPr>
          <w:rFonts w:ascii="Times New Roman"/>
          <w:b w:val="false"/>
          <w:i w:val="false"/>
          <w:color w:val="000000"/>
          <w:sz w:val="28"/>
        </w:rPr>
        <w:t xml:space="preserve">
      101) дополнить статьей 306-1 следующего содержания: </w:t>
      </w:r>
      <w:r>
        <w:br/>
      </w:r>
      <w:r>
        <w:rPr>
          <w:rFonts w:ascii="Times New Roman"/>
          <w:b w:val="false"/>
          <w:i w:val="false"/>
          <w:color w:val="000000"/>
          <w:sz w:val="28"/>
        </w:rPr>
        <w:t xml:space="preserve">
      "Статья 306-1. Налоговая база </w:t>
      </w:r>
      <w:r>
        <w:br/>
      </w:r>
      <w:r>
        <w:rPr>
          <w:rFonts w:ascii="Times New Roman"/>
          <w:b w:val="false"/>
          <w:i w:val="false"/>
          <w:color w:val="000000"/>
          <w:sz w:val="28"/>
        </w:rPr>
        <w:t xml:space="preserve">
      Налоговой базой является часть чистого дохода недропользователя, превышающая 20 процентов от суммы вычетов, предусмотренных статьями 92-103, 105-114 настоящего Кодекса на конец налогового периода. </w:t>
      </w:r>
      <w:r>
        <w:br/>
      </w:r>
      <w:r>
        <w:rPr>
          <w:rFonts w:ascii="Times New Roman"/>
          <w:b w:val="false"/>
          <w:i w:val="false"/>
          <w:color w:val="000000"/>
          <w:sz w:val="28"/>
        </w:rPr>
        <w:t xml:space="preserve">
      Облагаемая налогом на сверхприбыль сумма корректируется на сумму фактически понесенных затрат на обучение казахстанских кадров и (или) прироста фиксированных активов, но не более 10 процентов от облагаемой суммы."; </w:t>
      </w:r>
      <w:r>
        <w:br/>
      </w:r>
      <w:r>
        <w:rPr>
          <w:rFonts w:ascii="Times New Roman"/>
          <w:b w:val="false"/>
          <w:i w:val="false"/>
          <w:color w:val="000000"/>
          <w:sz w:val="28"/>
        </w:rPr>
        <w:t xml:space="preserve">
      102) статьи 307, 308 изложить в следующей редакции: </w:t>
      </w:r>
      <w:r>
        <w:br/>
      </w:r>
      <w:r>
        <w:rPr>
          <w:rFonts w:ascii="Times New Roman"/>
          <w:b w:val="false"/>
          <w:i w:val="false"/>
          <w:color w:val="000000"/>
          <w:sz w:val="28"/>
        </w:rPr>
        <w:t xml:space="preserve">
      "Статья 307. Порядок исчисления </w:t>
      </w:r>
      <w:r>
        <w:br/>
      </w:r>
      <w:r>
        <w:rPr>
          <w:rFonts w:ascii="Times New Roman"/>
          <w:b w:val="false"/>
          <w:i w:val="false"/>
          <w:color w:val="000000"/>
          <w:sz w:val="28"/>
        </w:rPr>
        <w:t xml:space="preserve">
      Исчисление налога на сверхприбыль за налоговый период производится путем применения ставки, установленной статьей 308 настоящего Кодекса, к налоговой базе с учетом корректировок, определяемой в соответствии со статьей 306-1 настоящего Кодекса. </w:t>
      </w:r>
      <w:r>
        <w:br/>
      </w:r>
      <w:r>
        <w:rPr>
          <w:rFonts w:ascii="Times New Roman"/>
          <w:b w:val="false"/>
          <w:i w:val="false"/>
          <w:color w:val="000000"/>
          <w:sz w:val="28"/>
        </w:rPr>
        <w:t xml:space="preserve">
      Статья 308. Ставка налога на сверхприбыль </w:t>
      </w:r>
      <w:r>
        <w:br/>
      </w:r>
      <w:r>
        <w:rPr>
          <w:rFonts w:ascii="Times New Roman"/>
          <w:b w:val="false"/>
          <w:i w:val="false"/>
          <w:color w:val="000000"/>
          <w:sz w:val="28"/>
        </w:rPr>
        <w:t xml:space="preserve">
      Ставки налога на сверхприбыль устанавливаются в процентах к размеру, превышающему 20 процентов отношения чистого дохода налогоплательщика к вычетам в следующих размерах: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Размер, превышающий 20 процентов отношения    ! </w:t>
      </w:r>
      <w:r>
        <w:br/>
      </w:r>
      <w:r>
        <w:rPr>
          <w:rFonts w:ascii="Times New Roman"/>
          <w:b w:val="false"/>
          <w:i w:val="false"/>
          <w:color w:val="000000"/>
          <w:sz w:val="28"/>
        </w:rPr>
        <w:t xml:space="preserve">
чистого дохода к вычетам                      !       Ставка </w:t>
      </w:r>
      <w:r>
        <w:br/>
      </w:r>
      <w:r>
        <w:rPr>
          <w:rFonts w:ascii="Times New Roman"/>
          <w:b w:val="false"/>
          <w:i w:val="false"/>
          <w:color w:val="000000"/>
          <w:sz w:val="28"/>
        </w:rPr>
        <w:t xml:space="preserve">
------------------------------------------------------------------- </w:t>
      </w:r>
      <w:r>
        <w:br/>
      </w:r>
      <w:r>
        <w:rPr>
          <w:rFonts w:ascii="Times New Roman"/>
          <w:b w:val="false"/>
          <w:i w:val="false"/>
          <w:color w:val="000000"/>
          <w:sz w:val="28"/>
        </w:rPr>
        <w:t xml:space="preserve">
   до 5 процентов                                 15 процентов </w:t>
      </w:r>
      <w:r>
        <w:br/>
      </w:r>
      <w:r>
        <w:rPr>
          <w:rFonts w:ascii="Times New Roman"/>
          <w:b w:val="false"/>
          <w:i w:val="false"/>
          <w:color w:val="000000"/>
          <w:sz w:val="28"/>
        </w:rPr>
        <w:t xml:space="preserve">
   от 5 процентов до 15 процентов                 30 процентов </w:t>
      </w:r>
      <w:r>
        <w:br/>
      </w:r>
      <w:r>
        <w:rPr>
          <w:rFonts w:ascii="Times New Roman"/>
          <w:b w:val="false"/>
          <w:i w:val="false"/>
          <w:color w:val="000000"/>
          <w:sz w:val="28"/>
        </w:rPr>
        <w:t xml:space="preserve">
   от 15 процентов до 30 процентов                45 процентов </w:t>
      </w:r>
      <w:r>
        <w:br/>
      </w:r>
      <w:r>
        <w:rPr>
          <w:rFonts w:ascii="Times New Roman"/>
          <w:b w:val="false"/>
          <w:i w:val="false"/>
          <w:color w:val="000000"/>
          <w:sz w:val="28"/>
        </w:rPr>
        <w:t xml:space="preserve">
   от 30 процентов и выше                         60 процентов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103) заголовок главы 49 изложить в следующей редакции: </w:t>
      </w:r>
      <w:r>
        <w:br/>
      </w:r>
      <w:r>
        <w:rPr>
          <w:rFonts w:ascii="Times New Roman"/>
          <w:b w:val="false"/>
          <w:i w:val="false"/>
          <w:color w:val="000000"/>
          <w:sz w:val="28"/>
        </w:rPr>
        <w:t xml:space="preserve">
      "Глава 49. Доля Республики Казахстан по разделу продукции"; </w:t>
      </w:r>
      <w:r>
        <w:br/>
      </w:r>
      <w:r>
        <w:rPr>
          <w:rFonts w:ascii="Times New Roman"/>
          <w:b w:val="false"/>
          <w:i w:val="false"/>
          <w:color w:val="000000"/>
          <w:sz w:val="28"/>
        </w:rPr>
        <w:t xml:space="preserve">
      104) статью 312 изложить в следующей редакции: </w:t>
      </w:r>
      <w:r>
        <w:br/>
      </w:r>
      <w:r>
        <w:rPr>
          <w:rFonts w:ascii="Times New Roman"/>
          <w:b w:val="false"/>
          <w:i w:val="false"/>
          <w:color w:val="000000"/>
          <w:sz w:val="28"/>
        </w:rPr>
        <w:t xml:space="preserve">
      "Статья 312. Особенности налогообложения деятельности, </w:t>
      </w:r>
      <w:r>
        <w:br/>
      </w:r>
      <w:r>
        <w:rPr>
          <w:rFonts w:ascii="Times New Roman"/>
          <w:b w:val="false"/>
          <w:i w:val="false"/>
          <w:color w:val="000000"/>
          <w:sz w:val="28"/>
        </w:rPr>
        <w:t xml:space="preserve">
                   осуществляемой в рамках контракта о разделе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1. Контракт о разделе продукции является договором, в соответствии с которым Республика Казахстан предоставляет недропользователю на платной основе на определенный срок право на проведение операций по недропользованию, включая нефтяные операции на контрактной территории и ведение связанных с этим работ за его счет. </w:t>
      </w:r>
      <w:r>
        <w:br/>
      </w:r>
      <w:r>
        <w:rPr>
          <w:rFonts w:ascii="Times New Roman"/>
          <w:b w:val="false"/>
          <w:i w:val="false"/>
          <w:color w:val="000000"/>
          <w:sz w:val="28"/>
        </w:rPr>
        <w:t xml:space="preserve">
      2. Контракт о разделе продукции должен содержать следующие основные условия: </w:t>
      </w:r>
      <w:r>
        <w:br/>
      </w:r>
      <w:r>
        <w:rPr>
          <w:rFonts w:ascii="Times New Roman"/>
          <w:b w:val="false"/>
          <w:i w:val="false"/>
          <w:color w:val="000000"/>
          <w:sz w:val="28"/>
        </w:rPr>
        <w:t xml:space="preserve">
      1) определение общего объема добытой продукции, прошедшей пункт замера, и ее стоимости; </w:t>
      </w:r>
      <w:r>
        <w:br/>
      </w:r>
      <w:r>
        <w:rPr>
          <w:rFonts w:ascii="Times New Roman"/>
          <w:b w:val="false"/>
          <w:i w:val="false"/>
          <w:color w:val="000000"/>
          <w:sz w:val="28"/>
        </w:rPr>
        <w:t xml:space="preserve">
      2) определение части добытой продукции после уплаты роялти, которая передается в собственность недропользователю для возмещения затрат на выполнение работ по контракту (компенсационная продукция); </w:t>
      </w:r>
      <w:r>
        <w:br/>
      </w:r>
      <w:r>
        <w:rPr>
          <w:rFonts w:ascii="Times New Roman"/>
          <w:b w:val="false"/>
          <w:i w:val="false"/>
          <w:color w:val="000000"/>
          <w:sz w:val="28"/>
        </w:rPr>
        <w:t xml:space="preserve">
      3) определение части добытой продукции, подлежащей разделу после вычета роялти и компенсационной продукции (прибыльная продукция); </w:t>
      </w:r>
      <w:r>
        <w:br/>
      </w:r>
      <w:r>
        <w:rPr>
          <w:rFonts w:ascii="Times New Roman"/>
          <w:b w:val="false"/>
          <w:i w:val="false"/>
          <w:color w:val="000000"/>
          <w:sz w:val="28"/>
        </w:rPr>
        <w:t xml:space="preserve">
      4) доли раздела (процента) между Республикой Казахстан и недропользователем; </w:t>
      </w:r>
      <w:r>
        <w:br/>
      </w:r>
      <w:r>
        <w:rPr>
          <w:rFonts w:ascii="Times New Roman"/>
          <w:b w:val="false"/>
          <w:i w:val="false"/>
          <w:color w:val="000000"/>
          <w:sz w:val="28"/>
        </w:rPr>
        <w:t xml:space="preserve">
      5) порядок определения доли Республики Казахстан в прибыльной продукции."; </w:t>
      </w:r>
      <w:r>
        <w:br/>
      </w:r>
      <w:r>
        <w:rPr>
          <w:rFonts w:ascii="Times New Roman"/>
          <w:b w:val="false"/>
          <w:i w:val="false"/>
          <w:color w:val="000000"/>
          <w:sz w:val="28"/>
        </w:rPr>
        <w:t xml:space="preserve">
      105) дополнить статьей 312-1 следующего содержания: </w:t>
      </w:r>
      <w:r>
        <w:br/>
      </w:r>
      <w:r>
        <w:rPr>
          <w:rFonts w:ascii="Times New Roman"/>
          <w:b w:val="false"/>
          <w:i w:val="false"/>
          <w:color w:val="000000"/>
          <w:sz w:val="28"/>
        </w:rPr>
        <w:t xml:space="preserve">
      "Статья 312-1. Определение доли Республики Казахстан </w:t>
      </w:r>
      <w:r>
        <w:br/>
      </w:r>
      <w:r>
        <w:rPr>
          <w:rFonts w:ascii="Times New Roman"/>
          <w:b w:val="false"/>
          <w:i w:val="false"/>
          <w:color w:val="000000"/>
          <w:sz w:val="28"/>
        </w:rPr>
        <w:t xml:space="preserve">
                     по разделу продукции </w:t>
      </w:r>
      <w:r>
        <w:br/>
      </w:r>
      <w:r>
        <w:rPr>
          <w:rFonts w:ascii="Times New Roman"/>
          <w:b w:val="false"/>
          <w:i w:val="false"/>
          <w:color w:val="000000"/>
          <w:sz w:val="28"/>
        </w:rPr>
        <w:t xml:space="preserve">
      1. Доля Республики Казахстан по разделу продукции определяется как суммарная стоимость прибыльной продукции, подлежащая разделу между Республикой Казахстан и недропользователем, за вычетом доли недропользователя в прибыльной продукции. </w:t>
      </w:r>
      <w:r>
        <w:br/>
      </w:r>
      <w:r>
        <w:rPr>
          <w:rFonts w:ascii="Times New Roman"/>
          <w:b w:val="false"/>
          <w:i w:val="false"/>
          <w:color w:val="000000"/>
          <w:sz w:val="28"/>
        </w:rPr>
        <w:t xml:space="preserve">
      2. Доля недропользователя в прибыльной продукции определяется как наименьшее из процентных значений соответствующих нижеследующим трем триггерам: </w:t>
      </w:r>
      <w:r>
        <w:br/>
      </w:r>
      <w:r>
        <w:rPr>
          <w:rFonts w:ascii="Times New Roman"/>
          <w:b w:val="false"/>
          <w:i w:val="false"/>
          <w:color w:val="000000"/>
          <w:sz w:val="28"/>
        </w:rPr>
        <w:t xml:space="preserve">
      1) R-фактор (показатель доходности) - отношение накопленных доходов недропользователя к накопленным расходам по проекту; </w:t>
      </w:r>
      <w:r>
        <w:br/>
      </w:r>
      <w:r>
        <w:rPr>
          <w:rFonts w:ascii="Times New Roman"/>
          <w:b w:val="false"/>
          <w:i w:val="false"/>
          <w:color w:val="000000"/>
          <w:sz w:val="28"/>
        </w:rPr>
        <w:t xml:space="preserve">
      2) внутренняя норма рентабельности (ВНР) подрядчика - ставка дисконтирования, при которой реальный чистый дисконтированный доход достигает своего нулевого значения; </w:t>
      </w:r>
      <w:r>
        <w:br/>
      </w:r>
      <w:r>
        <w:rPr>
          <w:rFonts w:ascii="Times New Roman"/>
          <w:b w:val="false"/>
          <w:i w:val="false"/>
          <w:color w:val="000000"/>
          <w:sz w:val="28"/>
        </w:rPr>
        <w:t xml:space="preserve">
      3) Р-фактор (ценовой коэффициент) - отношение дохода недропользователя к объему добычи за отчетный период. </w:t>
      </w:r>
      <w:r>
        <w:br/>
      </w:r>
      <w:r>
        <w:rPr>
          <w:rFonts w:ascii="Times New Roman"/>
          <w:b w:val="false"/>
          <w:i w:val="false"/>
          <w:color w:val="000000"/>
          <w:sz w:val="28"/>
        </w:rPr>
        <w:t xml:space="preserve">
      Вышеперечисленные триггеры определяются в соответствии с методикой, указанной в пунктах 3, 4 и 5 настоящей статьи. Полученный результат каждого из триггеров сопоставляется с пороговыми значениями, указанными в настоящей статье, для определения процентного значения доли в прибыльной продукции, которая подлежит передаче недропользователю. </w:t>
      </w:r>
      <w:r>
        <w:br/>
      </w:r>
      <w:r>
        <w:rPr>
          <w:rFonts w:ascii="Times New Roman"/>
          <w:b w:val="false"/>
          <w:i w:val="false"/>
          <w:color w:val="000000"/>
          <w:sz w:val="28"/>
        </w:rPr>
        <w:t xml:space="preserve">
      3. </w:t>
      </w:r>
      <w:r>
        <w:rPr>
          <w:rFonts w:ascii="Times New Roman"/>
          <w:b w:val="false"/>
          <w:i w:val="false"/>
          <w:color w:val="000000"/>
          <w:sz w:val="28"/>
          <w:u w:val="single"/>
        </w:rPr>
        <w:t xml:space="preserve">Значение R-фактора за отчетный период (R </w:t>
      </w:r>
      <w:r>
        <w:rPr>
          <w:rFonts w:ascii="Times New Roman"/>
          <w:b w:val="false"/>
          <w:i w:val="false"/>
          <w:color w:val="000000"/>
          <w:vertAlign w:val="subscript"/>
        </w:rPr>
        <w:t xml:space="preserve">n </w:t>
      </w:r>
      <w:r>
        <w:rPr>
          <w:rFonts w:ascii="Times New Roman"/>
          <w:b w:val="false"/>
          <w:i w:val="false"/>
          <w:color w:val="000000"/>
          <w:sz w:val="28"/>
          <w:u w:val="single"/>
        </w:rPr>
        <w:t xml:space="preserve">) </w:t>
      </w:r>
      <w:r>
        <w:rPr>
          <w:rFonts w:ascii="Times New Roman"/>
          <w:b w:val="false"/>
          <w:i w:val="false"/>
          <w:color w:val="000000"/>
          <w:sz w:val="28"/>
        </w:rPr>
        <w:t xml:space="preserve"> определяется, как отношение накопленных доходов недропользователя к накопленным расходам по проекту. </w:t>
      </w:r>
      <w:r>
        <w:br/>
      </w:r>
      <w:r>
        <w:rPr>
          <w:rFonts w:ascii="Times New Roman"/>
          <w:b w:val="false"/>
          <w:i w:val="false"/>
          <w:color w:val="000000"/>
          <w:sz w:val="28"/>
        </w:rPr>
        <w:t xml:space="preserve">
      Накопленные доходы по проекту рассчитываются как сумма реальной совокупной стоимости компенсационной продукции и реальной совокупной стоимости доли прибыльной продукции недропользователя за вычетом реального совокупного подоходного налога, уплаченного в бюджет. </w:t>
      </w:r>
      <w:r>
        <w:br/>
      </w:r>
      <w:r>
        <w:rPr>
          <w:rFonts w:ascii="Times New Roman"/>
          <w:b w:val="false"/>
          <w:i w:val="false"/>
          <w:color w:val="000000"/>
          <w:sz w:val="28"/>
        </w:rPr>
        <w:t xml:space="preserve">
      Накопленные расходы по проекту рассчитываются как сумма реальных совокупных возмещаемых эксплуатационных расходов, реальных совокупных возмещаемых расходов на разведку и оценку и других реальных совокупных возмещаемых расходов недропользователя. </w:t>
      </w:r>
      <w:r>
        <w:br/>
      </w:r>
      <w:r>
        <w:rPr>
          <w:rFonts w:ascii="Times New Roman"/>
          <w:b w:val="false"/>
          <w:i w:val="false"/>
          <w:color w:val="000000"/>
          <w:sz w:val="28"/>
        </w:rPr>
        <w:t xml:space="preserve">
      Пороговые значения, необходимые для определения доли недропользователя в прибыльной продукции: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Процентное значение доли </w:t>
      </w:r>
      <w:r>
        <w:br/>
      </w:r>
      <w:r>
        <w:rPr>
          <w:rFonts w:ascii="Times New Roman"/>
          <w:b w:val="false"/>
          <w:i w:val="false"/>
          <w:color w:val="000000"/>
          <w:sz w:val="28"/>
        </w:rPr>
        <w:t xml:space="preserve">
N !        Значение R -фактора        !   недропользователя в </w:t>
      </w:r>
      <w:r>
        <w:br/>
      </w:r>
      <w:r>
        <w:rPr>
          <w:rFonts w:ascii="Times New Roman"/>
          <w:b w:val="false"/>
          <w:i w:val="false"/>
          <w:color w:val="000000"/>
          <w:sz w:val="28"/>
        </w:rPr>
        <w:t xml:space="preserve">
  !                                   !   прибыльной продукции </w:t>
      </w:r>
      <w:r>
        <w:br/>
      </w:r>
      <w:r>
        <w:rPr>
          <w:rFonts w:ascii="Times New Roman"/>
          <w:b w:val="false"/>
          <w:i w:val="false"/>
          <w:color w:val="000000"/>
          <w:sz w:val="28"/>
        </w:rPr>
        <w:t xml:space="preserve">
------------------------------------------------------------------- </w:t>
      </w:r>
      <w:r>
        <w:br/>
      </w:r>
      <w:r>
        <w:rPr>
          <w:rFonts w:ascii="Times New Roman"/>
          <w:b w:val="false"/>
          <w:i w:val="false"/>
          <w:color w:val="000000"/>
          <w:sz w:val="28"/>
        </w:rPr>
        <w:t xml:space="preserve">
1  Меньше или равно - 1,2                          70% </w:t>
      </w:r>
      <w:r>
        <w:br/>
      </w:r>
      <w:r>
        <w:rPr>
          <w:rFonts w:ascii="Times New Roman"/>
          <w:b w:val="false"/>
          <w:i w:val="false"/>
          <w:color w:val="000000"/>
          <w:sz w:val="28"/>
        </w:rPr>
        <w:t xml:space="preserve">
2  Больше или равно - 1,5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случае, если полученное значение R-фактора более 1,2, и менее 1,5, то доля недропользователя в прибыльной продукции рассчитывается по следующей формуле: </w:t>
      </w:r>
      <w:r>
        <w:br/>
      </w:r>
      <w:r>
        <w:rPr>
          <w:rFonts w:ascii="Times New Roman"/>
          <w:b w:val="false"/>
          <w:i w:val="false"/>
          <w:color w:val="000000"/>
          <w:sz w:val="28"/>
        </w:rPr>
        <w:t xml:space="preserve">
      Доля недропользователя в прибыльной продукции = (70% - 2,17 * (X - 1,2)), где X - фактически полученное значение R-фактора за период реализации проекта. </w:t>
      </w:r>
      <w:r>
        <w:br/>
      </w:r>
      <w:r>
        <w:rPr>
          <w:rFonts w:ascii="Times New Roman"/>
          <w:b w:val="false"/>
          <w:i w:val="false"/>
          <w:color w:val="000000"/>
          <w:sz w:val="28"/>
        </w:rPr>
        <w:t xml:space="preserve">
      4. </w:t>
      </w:r>
      <w:r>
        <w:rPr>
          <w:rFonts w:ascii="Times New Roman"/>
          <w:b w:val="false"/>
          <w:i w:val="false"/>
          <w:color w:val="000000"/>
          <w:sz w:val="28"/>
          <w:u w:val="single"/>
        </w:rPr>
        <w:t xml:space="preserve">Внутренняя норма рентабельности (ВНР) </w:t>
      </w:r>
      <w:r>
        <w:rPr>
          <w:rFonts w:ascii="Times New Roman"/>
          <w:b w:val="false"/>
          <w:i w:val="false"/>
          <w:color w:val="000000"/>
          <w:sz w:val="28"/>
        </w:rPr>
        <w:t xml:space="preserve"> определяется как годовая ставка дисконта (в процентах), при которой чистая текущая стоимость, рассчитанная по значениям реального чистого денежного потока наличности недропользователя за каждый отчетный период, начиная с момента вступления в силу контракта о разделе продукции, и включая такой отчетный период, будет равна нулю. </w:t>
      </w:r>
      <w:r>
        <w:br/>
      </w:r>
      <w:r>
        <w:rPr>
          <w:rFonts w:ascii="Times New Roman"/>
          <w:b w:val="false"/>
          <w:i w:val="false"/>
          <w:color w:val="000000"/>
          <w:sz w:val="28"/>
        </w:rPr>
        <w:t xml:space="preserve">
      Расчет чистой текущей стоимости производится по следующей формуле: </w:t>
      </w:r>
      <w:r>
        <w:br/>
      </w:r>
      <w:r>
        <w:rPr>
          <w:rFonts w:ascii="Times New Roman"/>
          <w:b w:val="false"/>
          <w:i w:val="false"/>
          <w:color w:val="000000"/>
          <w:sz w:val="28"/>
        </w:rPr>
        <w:t xml:space="preserve">
      Чистая текущая стоимость = ДЧДП </w:t>
      </w:r>
      <w:r>
        <w:rPr>
          <w:rFonts w:ascii="Times New Roman"/>
          <w:b w:val="false"/>
          <w:i w:val="false"/>
          <w:color w:val="000000"/>
          <w:vertAlign w:val="subscript"/>
        </w:rPr>
        <w:t xml:space="preserve">0 </w:t>
      </w:r>
      <w:r>
        <w:rPr>
          <w:rFonts w:ascii="Times New Roman"/>
          <w:b w:val="false"/>
          <w:i w:val="false"/>
          <w:color w:val="000000"/>
          <w:sz w:val="28"/>
        </w:rPr>
        <w:t xml:space="preserve"> + ДЧДП </w:t>
      </w:r>
      <w:r>
        <w:rPr>
          <w:rFonts w:ascii="Times New Roman"/>
          <w:b w:val="false"/>
          <w:i w:val="false"/>
          <w:color w:val="000000"/>
          <w:vertAlign w:val="subscript"/>
        </w:rPr>
        <w:t xml:space="preserve">1 </w:t>
      </w:r>
      <w:r>
        <w:rPr>
          <w:rFonts w:ascii="Times New Roman"/>
          <w:b w:val="false"/>
          <w:i w:val="false"/>
          <w:color w:val="000000"/>
          <w:sz w:val="28"/>
        </w:rPr>
        <w:t xml:space="preserve">/(1+СД </w:t>
      </w:r>
      <w:r>
        <w:rPr>
          <w:rFonts w:ascii="Times New Roman"/>
          <w:b w:val="false"/>
          <w:i w:val="false"/>
          <w:color w:val="000000"/>
          <w:vertAlign w:val="subscript"/>
        </w:rPr>
        <w:t xml:space="preserve">1 </w:t>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 + ДЧДП </w:t>
      </w:r>
      <w:r>
        <w:rPr>
          <w:rFonts w:ascii="Times New Roman"/>
          <w:b w:val="false"/>
          <w:i w:val="false"/>
          <w:color w:val="000000"/>
          <w:vertAlign w:val="subscript"/>
        </w:rPr>
        <w:t xml:space="preserve">2 </w:t>
      </w:r>
      <w:r>
        <w:rPr>
          <w:rFonts w:ascii="Times New Roman"/>
          <w:b w:val="false"/>
          <w:i w:val="false"/>
          <w:color w:val="000000"/>
          <w:sz w:val="28"/>
        </w:rPr>
        <w:t xml:space="preserve">/(1+СД </w:t>
      </w:r>
      <w:r>
        <w:rPr>
          <w:rFonts w:ascii="Times New Roman"/>
          <w:b w:val="false"/>
          <w:i w:val="false"/>
          <w:color w:val="000000"/>
          <w:vertAlign w:val="subscript"/>
        </w:rPr>
        <w:t xml:space="preserve">2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 ... + ДЧДП </w:t>
      </w:r>
      <w:r>
        <w:rPr>
          <w:rFonts w:ascii="Times New Roman"/>
          <w:b w:val="false"/>
          <w:i w:val="false"/>
          <w:color w:val="000000"/>
          <w:vertAlign w:val="subscript"/>
        </w:rPr>
        <w:t xml:space="preserve">n </w:t>
      </w:r>
      <w:r>
        <w:rPr>
          <w:rFonts w:ascii="Times New Roman"/>
          <w:b w:val="false"/>
          <w:i w:val="false"/>
          <w:color w:val="000000"/>
          <w:sz w:val="28"/>
        </w:rPr>
        <w:t xml:space="preserve">/(1+СД </w:t>
      </w:r>
      <w:r>
        <w:rPr>
          <w:rFonts w:ascii="Times New Roman"/>
          <w:b w:val="false"/>
          <w:i w:val="false"/>
          <w:color w:val="000000"/>
          <w:vertAlign w:val="subscript"/>
        </w:rPr>
        <w:t xml:space="preserve">n </w:t>
      </w:r>
      <w:r>
        <w:rPr>
          <w:rFonts w:ascii="Times New Roman"/>
          <w:b w:val="false"/>
          <w:i w:val="false"/>
          <w:color w:val="000000"/>
          <w:sz w:val="28"/>
        </w:rPr>
        <w:t xml:space="preserve">) </w:t>
      </w:r>
      <w:r>
        <w:rPr>
          <w:rFonts w:ascii="Times New Roman"/>
          <w:b w:val="false"/>
          <w:i w:val="false"/>
          <w:color w:val="000000"/>
          <w:vertAlign w:val="superscript"/>
        </w:rPr>
        <w:t xml:space="preserve">n </w:t>
      </w:r>
      <w:r>
        <w:br/>
      </w:r>
      <w:r>
        <w:rPr>
          <w:rFonts w:ascii="Times New Roman"/>
          <w:b w:val="false"/>
          <w:i w:val="false"/>
          <w:color w:val="000000"/>
          <w:sz w:val="28"/>
        </w:rPr>
        <w:t xml:space="preserve">
      ДЧДП </w:t>
      </w:r>
      <w:r>
        <w:rPr>
          <w:rFonts w:ascii="Times New Roman"/>
          <w:b w:val="false"/>
          <w:i w:val="false"/>
          <w:color w:val="000000"/>
          <w:vertAlign w:val="subscript"/>
        </w:rPr>
        <w:t xml:space="preserve">n </w:t>
      </w:r>
      <w:r>
        <w:rPr>
          <w:rFonts w:ascii="Times New Roman"/>
          <w:b w:val="false"/>
          <w:i w:val="false"/>
          <w:color w:val="000000"/>
          <w:sz w:val="28"/>
        </w:rPr>
        <w:t xml:space="preserve"> - реальный чистый поток денежный наличности за отчетный период; </w:t>
      </w:r>
      <w:r>
        <w:br/>
      </w:r>
      <w:r>
        <w:rPr>
          <w:rFonts w:ascii="Times New Roman"/>
          <w:b w:val="false"/>
          <w:i w:val="false"/>
          <w:color w:val="000000"/>
          <w:sz w:val="28"/>
        </w:rPr>
        <w:t xml:space="preserve">
      СД </w:t>
      </w:r>
      <w:r>
        <w:rPr>
          <w:rFonts w:ascii="Times New Roman"/>
          <w:b w:val="false"/>
          <w:i w:val="false"/>
          <w:color w:val="000000"/>
          <w:vertAlign w:val="subscript"/>
        </w:rPr>
        <w:t xml:space="preserve">n </w:t>
      </w:r>
      <w:r>
        <w:rPr>
          <w:rFonts w:ascii="Times New Roman"/>
          <w:b w:val="false"/>
          <w:i w:val="false"/>
          <w:color w:val="000000"/>
          <w:sz w:val="28"/>
        </w:rPr>
        <w:t xml:space="preserve"> - ставка дисконта (выраженная в процентах) за отчетный период; </w:t>
      </w:r>
      <w:r>
        <w:br/>
      </w:r>
      <w:r>
        <w:rPr>
          <w:rFonts w:ascii="Times New Roman"/>
          <w:b w:val="false"/>
          <w:i w:val="false"/>
          <w:color w:val="000000"/>
          <w:sz w:val="28"/>
        </w:rPr>
        <w:t xml:space="preserve">
      n - отчетный период; </w:t>
      </w:r>
      <w:r>
        <w:br/>
      </w:r>
      <w:r>
        <w:rPr>
          <w:rFonts w:ascii="Times New Roman"/>
          <w:b w:val="false"/>
          <w:i w:val="false"/>
          <w:color w:val="000000"/>
          <w:sz w:val="28"/>
        </w:rPr>
        <w:t xml:space="preserve">
      Реальный чистый денежный поток наличности за отчетный период определяется по следующей формуле: </w:t>
      </w:r>
      <w:r>
        <w:br/>
      </w:r>
      <w:r>
        <w:rPr>
          <w:rFonts w:ascii="Times New Roman"/>
          <w:b w:val="false"/>
          <w:i w:val="false"/>
          <w:color w:val="000000"/>
          <w:sz w:val="28"/>
        </w:rPr>
        <w:t xml:space="preserve">
      ДЧДП </w:t>
      </w:r>
      <w:r>
        <w:rPr>
          <w:rFonts w:ascii="Times New Roman"/>
          <w:b w:val="false"/>
          <w:i w:val="false"/>
          <w:color w:val="000000"/>
          <w:vertAlign w:val="subscript"/>
        </w:rPr>
        <w:t xml:space="preserve">n </w:t>
      </w:r>
      <w:r>
        <w:rPr>
          <w:rFonts w:ascii="Times New Roman"/>
          <w:b w:val="false"/>
          <w:i w:val="false"/>
          <w:color w:val="000000"/>
          <w:sz w:val="28"/>
        </w:rPr>
        <w:t xml:space="preserve"> = (ДСКП </w:t>
      </w:r>
      <w:r>
        <w:rPr>
          <w:rFonts w:ascii="Times New Roman"/>
          <w:b w:val="false"/>
          <w:i w:val="false"/>
          <w:color w:val="000000"/>
          <w:vertAlign w:val="subscript"/>
        </w:rPr>
        <w:t xml:space="preserve">n </w:t>
      </w:r>
      <w:r>
        <w:rPr>
          <w:rFonts w:ascii="Times New Roman"/>
          <w:b w:val="false"/>
          <w:i w:val="false"/>
          <w:color w:val="000000"/>
          <w:sz w:val="28"/>
        </w:rPr>
        <w:t xml:space="preserve"> + ДСДПП </w:t>
      </w:r>
      <w:r>
        <w:rPr>
          <w:rFonts w:ascii="Times New Roman"/>
          <w:b w:val="false"/>
          <w:i w:val="false"/>
          <w:color w:val="000000"/>
          <w:vertAlign w:val="subscript"/>
        </w:rPr>
        <w:t xml:space="preserve">n </w:t>
      </w:r>
      <w:r>
        <w:rPr>
          <w:rFonts w:ascii="Times New Roman"/>
          <w:b w:val="false"/>
          <w:i w:val="false"/>
          <w:color w:val="000000"/>
          <w:sz w:val="28"/>
        </w:rPr>
        <w:t xml:space="preserve">) - (ДВЭР </w:t>
      </w:r>
      <w:r>
        <w:rPr>
          <w:rFonts w:ascii="Times New Roman"/>
          <w:b w:val="false"/>
          <w:i w:val="false"/>
          <w:color w:val="000000"/>
          <w:vertAlign w:val="subscript"/>
        </w:rPr>
        <w:t xml:space="preserve">n </w:t>
      </w:r>
      <w:r>
        <w:rPr>
          <w:rFonts w:ascii="Times New Roman"/>
          <w:b w:val="false"/>
          <w:i w:val="false"/>
          <w:color w:val="000000"/>
          <w:sz w:val="28"/>
        </w:rPr>
        <w:t xml:space="preserve"> + ДВРРО </w:t>
      </w:r>
      <w:r>
        <w:rPr>
          <w:rFonts w:ascii="Times New Roman"/>
          <w:b w:val="false"/>
          <w:i w:val="false"/>
          <w:color w:val="000000"/>
          <w:vertAlign w:val="subscript"/>
        </w:rPr>
        <w:t xml:space="preserve">n </w:t>
      </w:r>
      <w:r>
        <w:rPr>
          <w:rFonts w:ascii="Times New Roman"/>
          <w:b w:val="false"/>
          <w:i w:val="false"/>
          <w:color w:val="000000"/>
          <w:sz w:val="28"/>
        </w:rPr>
        <w:t xml:space="preserve"> + ДВРО </w:t>
      </w:r>
      <w:r>
        <w:rPr>
          <w:rFonts w:ascii="Times New Roman"/>
          <w:b w:val="false"/>
          <w:i w:val="false"/>
          <w:color w:val="000000"/>
          <w:vertAlign w:val="subscript"/>
        </w:rPr>
        <w:t xml:space="preserve">n </w:t>
      </w:r>
      <w:r>
        <w:rPr>
          <w:rFonts w:ascii="Times New Roman"/>
          <w:b w:val="false"/>
          <w:i w:val="false"/>
          <w:color w:val="000000"/>
          <w:sz w:val="28"/>
        </w:rPr>
        <w:t xml:space="preserve"> + СДН </w:t>
      </w:r>
      <w:r>
        <w:rPr>
          <w:rFonts w:ascii="Times New Roman"/>
          <w:b w:val="false"/>
          <w:i w:val="false"/>
          <w:color w:val="000000"/>
          <w:vertAlign w:val="subscript"/>
        </w:rPr>
        <w:t xml:space="preserve">n </w:t>
      </w:r>
      <w:r>
        <w:rPr>
          <w:rFonts w:ascii="Times New Roman"/>
          <w:b w:val="false"/>
          <w:i w:val="false"/>
          <w:color w:val="000000"/>
          <w:sz w:val="28"/>
        </w:rPr>
        <w:t xml:space="preserve"> + ДБКО </w:t>
      </w:r>
      <w:r>
        <w:rPr>
          <w:rFonts w:ascii="Times New Roman"/>
          <w:b w:val="false"/>
          <w:i w:val="false"/>
          <w:color w:val="000000"/>
          <w:vertAlign w:val="subscript"/>
        </w:rPr>
        <w:t xml:space="preserve">n </w:t>
      </w:r>
      <w:r>
        <w:rPr>
          <w:rFonts w:ascii="Times New Roman"/>
          <w:b w:val="false"/>
          <w:i w:val="false"/>
          <w:color w:val="000000"/>
          <w:sz w:val="28"/>
        </w:rPr>
        <w:t xml:space="preserve"> + ДПБ </w:t>
      </w:r>
      <w:r>
        <w:rPr>
          <w:rFonts w:ascii="Times New Roman"/>
          <w:b w:val="false"/>
          <w:i w:val="false"/>
          <w:color w:val="000000"/>
          <w:vertAlign w:val="subscript"/>
        </w:rPr>
        <w:t xml:space="preserve">n </w:t>
      </w:r>
      <w:r>
        <w:rPr>
          <w:rFonts w:ascii="Times New Roman"/>
          <w:b w:val="false"/>
          <w:i w:val="false"/>
          <w:color w:val="000000"/>
          <w:sz w:val="28"/>
        </w:rPr>
        <w:t xml:space="preserve">), </w:t>
      </w:r>
      <w:r>
        <w:br/>
      </w:r>
      <w:r>
        <w:rPr>
          <w:rFonts w:ascii="Times New Roman"/>
          <w:b w:val="false"/>
          <w:i w:val="false"/>
          <w:color w:val="000000"/>
          <w:sz w:val="28"/>
        </w:rPr>
        <w:t xml:space="preserve">
      ДСКП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компенсационной продукции, полученной недропользователем в течение отчетного периода; </w:t>
      </w:r>
      <w:r>
        <w:br/>
      </w:r>
      <w:r>
        <w:rPr>
          <w:rFonts w:ascii="Times New Roman"/>
          <w:b w:val="false"/>
          <w:i w:val="false"/>
          <w:color w:val="000000"/>
          <w:sz w:val="28"/>
        </w:rPr>
        <w:t xml:space="preserve">
      ДСДПП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доли прибыльной продукции недропользователя, полученной в течение отчетного периода; </w:t>
      </w:r>
      <w:r>
        <w:br/>
      </w:r>
      <w:r>
        <w:rPr>
          <w:rFonts w:ascii="Times New Roman"/>
          <w:b w:val="false"/>
          <w:i w:val="false"/>
          <w:color w:val="000000"/>
          <w:sz w:val="28"/>
        </w:rPr>
        <w:t xml:space="preserve">
      ДВЭР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возмещаемых эксплуатационных расходов, оплаченные в течение отчетного периода; </w:t>
      </w:r>
      <w:r>
        <w:br/>
      </w:r>
      <w:r>
        <w:rPr>
          <w:rFonts w:ascii="Times New Roman"/>
          <w:b w:val="false"/>
          <w:i w:val="false"/>
          <w:color w:val="000000"/>
          <w:sz w:val="28"/>
        </w:rPr>
        <w:t xml:space="preserve">
      ДВРРO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возмещаемых расходов на разведку и оценку, оплаченные в течение отчетного периода; </w:t>
      </w:r>
      <w:r>
        <w:br/>
      </w:r>
      <w:r>
        <w:rPr>
          <w:rFonts w:ascii="Times New Roman"/>
          <w:b w:val="false"/>
          <w:i w:val="false"/>
          <w:color w:val="000000"/>
          <w:sz w:val="28"/>
        </w:rPr>
        <w:t xml:space="preserve">
      ДВРО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возмещаемых расходов на освоение, оплаченные в течение отчетного периода; </w:t>
      </w:r>
      <w:r>
        <w:br/>
      </w:r>
      <w:r>
        <w:rPr>
          <w:rFonts w:ascii="Times New Roman"/>
          <w:b w:val="false"/>
          <w:i w:val="false"/>
          <w:color w:val="000000"/>
          <w:sz w:val="28"/>
        </w:rPr>
        <w:t xml:space="preserve">
      СДН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налогов, уплаченная в течение отчетного периода за исключением доли Республики Казахстан в прибыльной продукции; </w:t>
      </w:r>
      <w:r>
        <w:br/>
      </w:r>
      <w:r>
        <w:rPr>
          <w:rFonts w:ascii="Times New Roman"/>
          <w:b w:val="false"/>
          <w:i w:val="false"/>
          <w:color w:val="000000"/>
          <w:sz w:val="28"/>
        </w:rPr>
        <w:t xml:space="preserve">
      ДБКО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бонуса коммерческого обнаружения, уплаченного в каждом случае в течение такого отчетного периода; </w:t>
      </w:r>
      <w:r>
        <w:br/>
      </w:r>
      <w:r>
        <w:rPr>
          <w:rFonts w:ascii="Times New Roman"/>
          <w:b w:val="false"/>
          <w:i w:val="false"/>
          <w:color w:val="000000"/>
          <w:sz w:val="28"/>
        </w:rPr>
        <w:t xml:space="preserve">
      ДПБ </w:t>
      </w:r>
      <w:r>
        <w:rPr>
          <w:rFonts w:ascii="Times New Roman"/>
          <w:b w:val="false"/>
          <w:i w:val="false"/>
          <w:color w:val="000000"/>
          <w:vertAlign w:val="subscript"/>
        </w:rPr>
        <w:t xml:space="preserve">n </w:t>
      </w:r>
      <w:r>
        <w:rPr>
          <w:rFonts w:ascii="Times New Roman"/>
          <w:b w:val="false"/>
          <w:i w:val="false"/>
          <w:color w:val="000000"/>
          <w:sz w:val="28"/>
        </w:rPr>
        <w:t xml:space="preserve"> - реальная стоимость части подписного бонуса, которая отнесена на данный участок освоения и выплачена в течение отчетного периода; </w:t>
      </w:r>
      <w:r>
        <w:br/>
      </w:r>
      <w:r>
        <w:rPr>
          <w:rFonts w:ascii="Times New Roman"/>
          <w:b w:val="false"/>
          <w:i w:val="false"/>
          <w:color w:val="000000"/>
          <w:sz w:val="28"/>
        </w:rPr>
        <w:t xml:space="preserve">
      Пороговые значения, необходимые для определения доли недропользователя в прибыльной продукции: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Процентное значение доли </w:t>
      </w:r>
      <w:r>
        <w:br/>
      </w:r>
      <w:r>
        <w:rPr>
          <w:rFonts w:ascii="Times New Roman"/>
          <w:b w:val="false"/>
          <w:i w:val="false"/>
          <w:color w:val="000000"/>
          <w:sz w:val="28"/>
        </w:rPr>
        <w:t xml:space="preserve">
N  !         Значение ВНР         !     недропользователя в </w:t>
      </w:r>
      <w:r>
        <w:br/>
      </w:r>
      <w:r>
        <w:rPr>
          <w:rFonts w:ascii="Times New Roman"/>
          <w:b w:val="false"/>
          <w:i w:val="false"/>
          <w:color w:val="000000"/>
          <w:sz w:val="28"/>
        </w:rPr>
        <w:t xml:space="preserve">
   !                              !     прибыльной продукции </w:t>
      </w:r>
      <w:r>
        <w:br/>
      </w:r>
      <w:r>
        <w:rPr>
          <w:rFonts w:ascii="Times New Roman"/>
          <w:b w:val="false"/>
          <w:i w:val="false"/>
          <w:color w:val="000000"/>
          <w:sz w:val="28"/>
        </w:rPr>
        <w:t xml:space="preserve">
------------------------------------------------------------------- </w:t>
      </w:r>
      <w:r>
        <w:br/>
      </w:r>
      <w:r>
        <w:rPr>
          <w:rFonts w:ascii="Times New Roman"/>
          <w:b w:val="false"/>
          <w:i w:val="false"/>
          <w:color w:val="000000"/>
          <w:sz w:val="28"/>
        </w:rPr>
        <w:t xml:space="preserve">
1   Менее или равно - 12%                       70% </w:t>
      </w:r>
      <w:r>
        <w:br/>
      </w:r>
      <w:r>
        <w:rPr>
          <w:rFonts w:ascii="Times New Roman"/>
          <w:b w:val="false"/>
          <w:i w:val="false"/>
          <w:color w:val="000000"/>
          <w:sz w:val="28"/>
        </w:rPr>
        <w:t xml:space="preserve">
2   Более или равно - 20%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случае, если полученное значение ВНР более 12% и менее 20%, то доля недропользователя в прибыльной продукции рассчитывается по следующей формуле: </w:t>
      </w:r>
      <w:r>
        <w:br/>
      </w:r>
      <w:r>
        <w:rPr>
          <w:rFonts w:ascii="Times New Roman"/>
          <w:b w:val="false"/>
          <w:i w:val="false"/>
          <w:color w:val="000000"/>
          <w:sz w:val="28"/>
        </w:rPr>
        <w:t xml:space="preserve">
      Доля недропользователя в прибыльной продукции = (70% - 8,13 * (X - 12%)), где X - фактически полученное значение внутренней нормы рентабельности за период реализации проекта. </w:t>
      </w:r>
      <w:r>
        <w:br/>
      </w:r>
      <w:r>
        <w:rPr>
          <w:rFonts w:ascii="Times New Roman"/>
          <w:b w:val="false"/>
          <w:i w:val="false"/>
          <w:color w:val="000000"/>
          <w:sz w:val="28"/>
        </w:rPr>
        <w:t xml:space="preserve">
      5. </w:t>
      </w:r>
      <w:r>
        <w:rPr>
          <w:rFonts w:ascii="Times New Roman"/>
          <w:b w:val="false"/>
          <w:i w:val="false"/>
          <w:color w:val="000000"/>
          <w:sz w:val="28"/>
          <w:u w:val="single"/>
        </w:rPr>
        <w:t xml:space="preserve">Р-фактор (ценовой коэффициент) </w:t>
      </w:r>
      <w:r>
        <w:rPr>
          <w:rFonts w:ascii="Times New Roman"/>
          <w:b w:val="false"/>
          <w:i w:val="false"/>
          <w:color w:val="000000"/>
          <w:sz w:val="28"/>
        </w:rPr>
        <w:t xml:space="preserve"> определяется как отношение суммы реальной стоимости компенсационной продукции за отчетный период и реальной стоимости доли прибыльной продукции недропользователя за отчетный период к объему добычи нефти за отчетный период. Расчет стоимости компенсационной продукции недропользователя и его доли в прибыльной продукции производится без учета расходов по реализации. </w:t>
      </w:r>
      <w:r>
        <w:br/>
      </w:r>
      <w:r>
        <w:rPr>
          <w:rFonts w:ascii="Times New Roman"/>
          <w:b w:val="false"/>
          <w:i w:val="false"/>
          <w:color w:val="000000"/>
          <w:sz w:val="28"/>
        </w:rPr>
        <w:t xml:space="preserve">
      Пороговые значения, необходимые для определения доли недропользователя в прибыльной продукции: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Процентное значение доли </w:t>
      </w:r>
      <w:r>
        <w:br/>
      </w:r>
      <w:r>
        <w:rPr>
          <w:rFonts w:ascii="Times New Roman"/>
          <w:b w:val="false"/>
          <w:i w:val="false"/>
          <w:color w:val="000000"/>
          <w:sz w:val="28"/>
        </w:rPr>
        <w:t xml:space="preserve">
N !        Значение Р-фактора         !   недропользователя в </w:t>
      </w:r>
      <w:r>
        <w:br/>
      </w:r>
      <w:r>
        <w:rPr>
          <w:rFonts w:ascii="Times New Roman"/>
          <w:b w:val="false"/>
          <w:i w:val="false"/>
          <w:color w:val="000000"/>
          <w:sz w:val="28"/>
        </w:rPr>
        <w:t xml:space="preserve">
  !                                   !  прибыльной продукции </w:t>
      </w:r>
      <w:r>
        <w:br/>
      </w:r>
      <w:r>
        <w:rPr>
          <w:rFonts w:ascii="Times New Roman"/>
          <w:b w:val="false"/>
          <w:i w:val="false"/>
          <w:color w:val="000000"/>
          <w:sz w:val="28"/>
        </w:rPr>
        <w:t xml:space="preserve">
------------------------------------------------------------------- </w:t>
      </w:r>
      <w:r>
        <w:br/>
      </w:r>
      <w:r>
        <w:rPr>
          <w:rFonts w:ascii="Times New Roman"/>
          <w:b w:val="false"/>
          <w:i w:val="false"/>
          <w:color w:val="000000"/>
          <w:sz w:val="28"/>
        </w:rPr>
        <w:t xml:space="preserve">
1  Менее или равно 12 долл. США                   70% </w:t>
      </w:r>
      <w:r>
        <w:br/>
      </w:r>
      <w:r>
        <w:rPr>
          <w:rFonts w:ascii="Times New Roman"/>
          <w:b w:val="false"/>
          <w:i w:val="false"/>
          <w:color w:val="000000"/>
          <w:sz w:val="28"/>
        </w:rPr>
        <w:t xml:space="preserve">
   за 1 баррель </w:t>
      </w:r>
      <w:r>
        <w:br/>
      </w:r>
      <w:r>
        <w:rPr>
          <w:rFonts w:ascii="Times New Roman"/>
          <w:b w:val="false"/>
          <w:i w:val="false"/>
          <w:color w:val="000000"/>
          <w:sz w:val="28"/>
        </w:rPr>
        <w:t xml:space="preserve">
2  Более или равно 27 долл. США                   10% </w:t>
      </w:r>
      <w:r>
        <w:br/>
      </w:r>
      <w:r>
        <w:rPr>
          <w:rFonts w:ascii="Times New Roman"/>
          <w:b w:val="false"/>
          <w:i w:val="false"/>
          <w:color w:val="000000"/>
          <w:sz w:val="28"/>
        </w:rPr>
        <w:t xml:space="preserve">
   за 1 баррель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случае, если полученное значение Р-фактора более 12 долларов США за 1 баррель, то доля недропользователя в прибыльной продукции рассчитывается по следующей формуле: </w:t>
      </w:r>
      <w:r>
        <w:br/>
      </w:r>
      <w:r>
        <w:rPr>
          <w:rFonts w:ascii="Times New Roman"/>
          <w:b w:val="false"/>
          <w:i w:val="false"/>
          <w:color w:val="000000"/>
          <w:sz w:val="28"/>
        </w:rPr>
        <w:t xml:space="preserve">
      Доля недропользователя в прибыльной продукции = (70% - 0,04 * (X - 12)), где X - фактически полученное значение Р-фактора за период реализации проекта. </w:t>
      </w:r>
      <w:r>
        <w:br/>
      </w:r>
      <w:r>
        <w:rPr>
          <w:rFonts w:ascii="Times New Roman"/>
          <w:b w:val="false"/>
          <w:i w:val="false"/>
          <w:color w:val="000000"/>
          <w:sz w:val="28"/>
        </w:rPr>
        <w:t xml:space="preserve">
      6. Для целей настоящей статьи термин "реальный" означает сумму, исчисленную с учетом среднегодового индекса инфляции по состоянию на отчетный период реализации проекта. </w:t>
      </w:r>
      <w:r>
        <w:br/>
      </w:r>
      <w:r>
        <w:rPr>
          <w:rFonts w:ascii="Times New Roman"/>
          <w:b w:val="false"/>
          <w:i w:val="false"/>
          <w:color w:val="000000"/>
          <w:sz w:val="28"/>
        </w:rPr>
        <w:t xml:space="preserve">
      7. Доля Республики Казахстан по разделу продукции при ухудшении условий реализации контракта о разделе продукции не может уменьшаться ниже зафиксированного своего максимального значения за исключением, если такое максимальное значение было достигнуто за счет триггера Р-фактор (ценовой коэффициент) при определении прибыльной продукции недропользователя. </w:t>
      </w:r>
      <w:r>
        <w:br/>
      </w:r>
      <w:r>
        <w:rPr>
          <w:rFonts w:ascii="Times New Roman"/>
          <w:b w:val="false"/>
          <w:i w:val="false"/>
          <w:color w:val="000000"/>
          <w:sz w:val="28"/>
        </w:rPr>
        <w:t xml:space="preserve">
      8. Доля поступлений государства в общем объеме добытой продукции не должна быть менее 30 процентов в каком-либо налоговом периоде с момента начала добычи до момента возврата вложенных инвестиций и не менее 60 процентов в последующем периоде от общего количества произведенной продукции. </w:t>
      </w:r>
      <w:r>
        <w:br/>
      </w:r>
      <w:r>
        <w:rPr>
          <w:rFonts w:ascii="Times New Roman"/>
          <w:b w:val="false"/>
          <w:i w:val="false"/>
          <w:color w:val="000000"/>
          <w:sz w:val="28"/>
        </w:rPr>
        <w:t xml:space="preserve">
      Если в каком-либо налоговом периоде сумма поступлений государства меньше значений, указанных выше, соответствующая разница уплачивается недропользователем в бюджет на счет доли Республики Казахстан по разделу продукции."; </w:t>
      </w:r>
      <w:r>
        <w:br/>
      </w:r>
      <w:r>
        <w:rPr>
          <w:rFonts w:ascii="Times New Roman"/>
          <w:b w:val="false"/>
          <w:i w:val="false"/>
          <w:color w:val="000000"/>
          <w:sz w:val="28"/>
        </w:rPr>
        <w:t xml:space="preserve">
      106) статью 313 изложить в следующей редакции: </w:t>
      </w:r>
      <w:r>
        <w:br/>
      </w:r>
      <w:r>
        <w:rPr>
          <w:rFonts w:ascii="Times New Roman"/>
          <w:b w:val="false"/>
          <w:i w:val="false"/>
          <w:color w:val="000000"/>
          <w:sz w:val="28"/>
        </w:rPr>
        <w:t xml:space="preserve">
      "Статья 313. Возмещаемые затраты </w:t>
      </w:r>
      <w:r>
        <w:br/>
      </w:r>
      <w:r>
        <w:rPr>
          <w:rFonts w:ascii="Times New Roman"/>
          <w:b w:val="false"/>
          <w:i w:val="false"/>
          <w:color w:val="000000"/>
          <w:sz w:val="28"/>
        </w:rPr>
        <w:t xml:space="preserve">
      1. Возмещаемые затраты - обоснованные и документально подтвержденные затраты недропользователя, фактически произведенные им при выполнении работ в рамках заключенного контракта о разделе продукции в соответствии с программой работ и бюджетами, за исключением затрат, указанных в статье 312-3 настоящего Кодекса. </w:t>
      </w:r>
      <w:r>
        <w:br/>
      </w:r>
      <w:r>
        <w:rPr>
          <w:rFonts w:ascii="Times New Roman"/>
          <w:b w:val="false"/>
          <w:i w:val="false"/>
          <w:color w:val="000000"/>
          <w:sz w:val="28"/>
        </w:rPr>
        <w:t xml:space="preserve">
      2. В состав возмещаемых затрат включаются следующие затраты: </w:t>
      </w:r>
      <w:r>
        <w:br/>
      </w:r>
      <w:r>
        <w:rPr>
          <w:rFonts w:ascii="Times New Roman"/>
          <w:b w:val="false"/>
          <w:i w:val="false"/>
          <w:color w:val="000000"/>
          <w:sz w:val="28"/>
        </w:rPr>
        <w:t xml:space="preserve">
      1) затраты, произведенные недропользователем до вступления в силу контракта, в том числе: </w:t>
      </w:r>
      <w:r>
        <w:br/>
      </w:r>
      <w:r>
        <w:rPr>
          <w:rFonts w:ascii="Times New Roman"/>
          <w:b w:val="false"/>
          <w:i w:val="false"/>
          <w:color w:val="000000"/>
          <w:sz w:val="28"/>
        </w:rPr>
        <w:t xml:space="preserve">
      на подготовку и разработку технико-экономического обоснования на стадии, предшествующей заключению контракта; </w:t>
      </w:r>
      <w:r>
        <w:br/>
      </w:r>
      <w:r>
        <w:rPr>
          <w:rFonts w:ascii="Times New Roman"/>
          <w:b w:val="false"/>
          <w:i w:val="false"/>
          <w:color w:val="000000"/>
          <w:sz w:val="28"/>
        </w:rPr>
        <w:t xml:space="preserve">
      на поисковые, оценочные и разведочные работы, произведенные до вступления в силу контракта и непосредственно связанные с его исполнением, которые должны быть отражены в смете затрат недропользователя на первый год работ по контракту; </w:t>
      </w:r>
      <w:r>
        <w:br/>
      </w:r>
      <w:r>
        <w:rPr>
          <w:rFonts w:ascii="Times New Roman"/>
          <w:b w:val="false"/>
          <w:i w:val="false"/>
          <w:color w:val="000000"/>
          <w:sz w:val="28"/>
        </w:rPr>
        <w:t xml:space="preserve">
      2) фактически произведенные, с даты вступления контракта в силу и в течение всего периода его действия, за исключением затрат, указанных в статье 313-1. </w:t>
      </w:r>
      <w:r>
        <w:br/>
      </w:r>
      <w:r>
        <w:rPr>
          <w:rFonts w:ascii="Times New Roman"/>
          <w:b w:val="false"/>
          <w:i w:val="false"/>
          <w:color w:val="000000"/>
          <w:sz w:val="28"/>
        </w:rPr>
        <w:t xml:space="preserve">
      Административные расходы, связанные с выполнением контракта, в состав которых включаются расходы на оплату аренды офисов недропользователя, в том числе расположенных за пределами территории Республики Казахстан, расходы на их содержание, информационные и консультационные услуги, представительские расходы, расходы на рекламу и другие административные расходы по условиям контракта возмещаются в размере норматива, установленного контрактом, но не более двух процентов от общей суммы расходов, возмещаемых недропользователю в отчетном периоде. </w:t>
      </w:r>
      <w:r>
        <w:br/>
      </w:r>
      <w:r>
        <w:rPr>
          <w:rFonts w:ascii="Times New Roman"/>
          <w:b w:val="false"/>
          <w:i w:val="false"/>
          <w:color w:val="000000"/>
          <w:sz w:val="28"/>
        </w:rPr>
        <w:t xml:space="preserve">
      3. Возмещаемые затраты недропользователя уменьшаются на: </w:t>
      </w:r>
      <w:r>
        <w:br/>
      </w:r>
      <w:r>
        <w:rPr>
          <w:rFonts w:ascii="Times New Roman"/>
          <w:b w:val="false"/>
          <w:i w:val="false"/>
          <w:color w:val="000000"/>
          <w:sz w:val="28"/>
        </w:rPr>
        <w:t xml:space="preserve">
      сумму операционных доходов, связанных с получением арендной платы за сдачу в аренду имущества, созданного либо приобретенного по контракту, за вычетом затрат, связанных с их получением; </w:t>
      </w:r>
      <w:r>
        <w:br/>
      </w:r>
      <w:r>
        <w:rPr>
          <w:rFonts w:ascii="Times New Roman"/>
          <w:b w:val="false"/>
          <w:i w:val="false"/>
          <w:color w:val="000000"/>
          <w:sz w:val="28"/>
        </w:rPr>
        <w:t xml:space="preserve">
      сумму прочих доходов (штрафов, пени, неустоек и т.д.), полученных от деятельности в рамках контракта. </w:t>
      </w:r>
      <w:r>
        <w:br/>
      </w:r>
      <w:r>
        <w:rPr>
          <w:rFonts w:ascii="Times New Roman"/>
          <w:b w:val="false"/>
          <w:i w:val="false"/>
          <w:color w:val="000000"/>
          <w:sz w:val="28"/>
        </w:rPr>
        <w:t xml:space="preserve">
      4. Если между недропользователем (оператором) и Республикой Казахстан предусматривается возможность реализации доли государства по контракту о разделе продукции недропользователем (оператором) вместе со своей продукцией, то затраты, связанные с такой реализацией и фактически понесенные недропользователем в соответствии с дополнительным соглашением между ним и компетентным органом, подлежат возмещению."; </w:t>
      </w:r>
      <w:r>
        <w:br/>
      </w:r>
      <w:r>
        <w:rPr>
          <w:rFonts w:ascii="Times New Roman"/>
          <w:b w:val="false"/>
          <w:i w:val="false"/>
          <w:color w:val="000000"/>
          <w:sz w:val="28"/>
        </w:rPr>
        <w:t xml:space="preserve">
      107) дополнить статьями 313-1, 313-2 следующего содержания: </w:t>
      </w:r>
      <w:r>
        <w:br/>
      </w:r>
      <w:r>
        <w:rPr>
          <w:rFonts w:ascii="Times New Roman"/>
          <w:b w:val="false"/>
          <w:i w:val="false"/>
          <w:color w:val="000000"/>
          <w:sz w:val="28"/>
        </w:rPr>
        <w:t xml:space="preserve">
      "Статья 313-1. Состав невозмещаемых затрат </w:t>
      </w:r>
      <w:r>
        <w:br/>
      </w:r>
      <w:r>
        <w:rPr>
          <w:rFonts w:ascii="Times New Roman"/>
          <w:b w:val="false"/>
          <w:i w:val="false"/>
          <w:color w:val="000000"/>
          <w:sz w:val="28"/>
        </w:rPr>
        <w:t xml:space="preserve">
      К затратам, не возмещаемым за счет компенсационной продукции, относятся следующие виды затрат: </w:t>
      </w:r>
      <w:r>
        <w:br/>
      </w:r>
      <w:r>
        <w:rPr>
          <w:rFonts w:ascii="Times New Roman"/>
          <w:b w:val="false"/>
          <w:i w:val="false"/>
          <w:color w:val="000000"/>
          <w:sz w:val="28"/>
        </w:rPr>
        <w:t xml:space="preserve">
      по уплате взноса за участие в конкурсе на получение права ведения операций недропользования на условиях раздела продукции; </w:t>
      </w:r>
      <w:r>
        <w:br/>
      </w:r>
      <w:r>
        <w:rPr>
          <w:rFonts w:ascii="Times New Roman"/>
          <w:b w:val="false"/>
          <w:i w:val="false"/>
          <w:color w:val="000000"/>
          <w:sz w:val="28"/>
        </w:rPr>
        <w:t xml:space="preserve">
      по приобретению геологической информации; </w:t>
      </w:r>
      <w:r>
        <w:br/>
      </w:r>
      <w:r>
        <w:rPr>
          <w:rFonts w:ascii="Times New Roman"/>
          <w:b w:val="false"/>
          <w:i w:val="false"/>
          <w:color w:val="000000"/>
          <w:sz w:val="28"/>
        </w:rPr>
        <w:t xml:space="preserve">
      по статьям затрат, в части их превышения, по которым соглашением установлены ограничения, в том числе административные расходы; </w:t>
      </w:r>
      <w:r>
        <w:br/>
      </w:r>
      <w:r>
        <w:rPr>
          <w:rFonts w:ascii="Times New Roman"/>
          <w:b w:val="false"/>
          <w:i w:val="false"/>
          <w:color w:val="000000"/>
          <w:sz w:val="28"/>
        </w:rPr>
        <w:t xml:space="preserve">
      по уплате платы за загрязнение окружающей среды сверх установленных (полученных) лимитов; </w:t>
      </w:r>
      <w:r>
        <w:br/>
      </w:r>
      <w:r>
        <w:rPr>
          <w:rFonts w:ascii="Times New Roman"/>
          <w:b w:val="false"/>
          <w:i w:val="false"/>
          <w:color w:val="000000"/>
          <w:sz w:val="28"/>
        </w:rPr>
        <w:t xml:space="preserve">
      связанные с реализацией принадлежащей недропользователю компенсационной продукции и доли прибыльной продукции, включая затраты на доставку этой продукции от пункта доставки (раздела) до пункта реализации, потери при транспортировке, затраты на страхование при транспортировке продукции до пункта назначения, комиссионные и прочие затраты; </w:t>
      </w:r>
      <w:r>
        <w:br/>
      </w:r>
      <w:r>
        <w:rPr>
          <w:rFonts w:ascii="Times New Roman"/>
          <w:b w:val="false"/>
          <w:i w:val="false"/>
          <w:color w:val="000000"/>
          <w:sz w:val="28"/>
        </w:rPr>
        <w:t xml:space="preserve">
      связанные с ревизией (аудитом) финансово-хозяйственной деятельности, осуществленной по требованию акционеров (учредителей); </w:t>
      </w:r>
      <w:r>
        <w:br/>
      </w:r>
      <w:r>
        <w:rPr>
          <w:rFonts w:ascii="Times New Roman"/>
          <w:b w:val="false"/>
          <w:i w:val="false"/>
          <w:color w:val="000000"/>
          <w:sz w:val="28"/>
        </w:rPr>
        <w:t xml:space="preserve">
      возникшие в связи с неисполнением или ненадлежащим исполнением недропользователем своих обязательств, установленных контрактом, включая обязательства по казахстанскому содержанию, а также понесенные из-за нарушения законодательства Республики Казахстан; </w:t>
      </w:r>
      <w:r>
        <w:br/>
      </w:r>
      <w:r>
        <w:rPr>
          <w:rFonts w:ascii="Times New Roman"/>
          <w:b w:val="false"/>
          <w:i w:val="false"/>
          <w:color w:val="000000"/>
          <w:sz w:val="28"/>
        </w:rPr>
        <w:t xml:space="preserve">
      связанные с оплатой стоимости путевок на экскурсии и путешествия; </w:t>
      </w:r>
      <w:r>
        <w:br/>
      </w:r>
      <w:r>
        <w:rPr>
          <w:rFonts w:ascii="Times New Roman"/>
          <w:b w:val="false"/>
          <w:i w:val="false"/>
          <w:color w:val="000000"/>
          <w:sz w:val="28"/>
        </w:rPr>
        <w:t xml:space="preserve">
      выплаты вознаграждения за кредит (заем) и использование заемных средств, а также комиссионные выплаты и другие расходы, связанные с привлечением и использованием заемных средств; </w:t>
      </w:r>
      <w:r>
        <w:br/>
      </w:r>
      <w:r>
        <w:rPr>
          <w:rFonts w:ascii="Times New Roman"/>
          <w:b w:val="false"/>
          <w:i w:val="false"/>
          <w:color w:val="000000"/>
          <w:sz w:val="28"/>
        </w:rPr>
        <w:t xml:space="preserve">
      убытки, причиненные вследствие аварий, допущенных по вине недропользователя, в результате несоблюдения технологий и техники безопасности; </w:t>
      </w:r>
      <w:r>
        <w:br/>
      </w:r>
      <w:r>
        <w:rPr>
          <w:rFonts w:ascii="Times New Roman"/>
          <w:b w:val="false"/>
          <w:i w:val="false"/>
          <w:color w:val="000000"/>
          <w:sz w:val="28"/>
        </w:rPr>
        <w:t xml:space="preserve">
      затраты по социальным проектам; </w:t>
      </w:r>
      <w:r>
        <w:br/>
      </w:r>
      <w:r>
        <w:rPr>
          <w:rFonts w:ascii="Times New Roman"/>
          <w:b w:val="false"/>
          <w:i w:val="false"/>
          <w:color w:val="000000"/>
          <w:sz w:val="28"/>
        </w:rPr>
        <w:t xml:space="preserve">
      расходы по добровольному страхованию работников; </w:t>
      </w:r>
      <w:r>
        <w:br/>
      </w:r>
      <w:r>
        <w:rPr>
          <w:rFonts w:ascii="Times New Roman"/>
          <w:b w:val="false"/>
          <w:i w:val="false"/>
          <w:color w:val="000000"/>
          <w:sz w:val="28"/>
        </w:rPr>
        <w:t xml:space="preserve">
      затраты, понесенные в связи с судебными разбирательствами; </w:t>
      </w:r>
      <w:r>
        <w:br/>
      </w:r>
      <w:r>
        <w:rPr>
          <w:rFonts w:ascii="Times New Roman"/>
          <w:b w:val="false"/>
          <w:i w:val="false"/>
          <w:color w:val="000000"/>
          <w:sz w:val="28"/>
        </w:rPr>
        <w:t xml:space="preserve">
      штрафы и пени, взимаемые любыми государственными органами с недропользователя; </w:t>
      </w:r>
      <w:r>
        <w:br/>
      </w:r>
      <w:r>
        <w:rPr>
          <w:rFonts w:ascii="Times New Roman"/>
          <w:b w:val="false"/>
          <w:i w:val="false"/>
          <w:color w:val="000000"/>
          <w:sz w:val="28"/>
        </w:rPr>
        <w:t xml:space="preserve">
      затраты, связанные с оплатой расходов на личное потребление работников, не предусмотренное действующими нормами; </w:t>
      </w:r>
      <w:r>
        <w:br/>
      </w:r>
      <w:r>
        <w:rPr>
          <w:rFonts w:ascii="Times New Roman"/>
          <w:b w:val="false"/>
          <w:i w:val="false"/>
          <w:color w:val="000000"/>
          <w:sz w:val="28"/>
        </w:rPr>
        <w:t xml:space="preserve">
      разовые фиксированные платежи за пользование недрами или коммерческое обнаружение (бонусы); </w:t>
      </w:r>
      <w:r>
        <w:br/>
      </w:r>
      <w:r>
        <w:rPr>
          <w:rFonts w:ascii="Times New Roman"/>
          <w:b w:val="false"/>
          <w:i w:val="false"/>
          <w:color w:val="000000"/>
          <w:sz w:val="28"/>
        </w:rPr>
        <w:t xml:space="preserve">
      уплаченные налоги и обязательные платежи в бюджет; </w:t>
      </w:r>
      <w:r>
        <w:br/>
      </w:r>
      <w:r>
        <w:rPr>
          <w:rFonts w:ascii="Times New Roman"/>
          <w:b w:val="false"/>
          <w:i w:val="false"/>
          <w:color w:val="000000"/>
          <w:sz w:val="28"/>
        </w:rPr>
        <w:t xml:space="preserve">
      остаток невозмещаемых затрат без начисления процентов (аплифт), переходящий в следующий налоговый период; </w:t>
      </w:r>
      <w:r>
        <w:br/>
      </w:r>
      <w:r>
        <w:rPr>
          <w:rFonts w:ascii="Times New Roman"/>
          <w:b w:val="false"/>
          <w:i w:val="false"/>
          <w:color w:val="000000"/>
          <w:sz w:val="28"/>
        </w:rPr>
        <w:t xml:space="preserve">
      другие затраты, непосредственно не относящиеся к деятельности по контракту. </w:t>
      </w:r>
      <w:r>
        <w:br/>
      </w:r>
      <w:r>
        <w:rPr>
          <w:rFonts w:ascii="Times New Roman"/>
          <w:b w:val="false"/>
          <w:i w:val="false"/>
          <w:color w:val="000000"/>
          <w:sz w:val="28"/>
        </w:rPr>
        <w:t xml:space="preserve">
      Статья 313-2. Порядок возмещения затрат </w:t>
      </w:r>
      <w:r>
        <w:br/>
      </w:r>
      <w:r>
        <w:rPr>
          <w:rFonts w:ascii="Times New Roman"/>
          <w:b w:val="false"/>
          <w:i w:val="false"/>
          <w:color w:val="000000"/>
          <w:sz w:val="28"/>
        </w:rPr>
        <w:t xml:space="preserve">
      1. Возмещение затрат недропользователя осуществляется в порядке, установленном настоящей статьей с учетом особенностей, установленных контрактом о разделе продукции. </w:t>
      </w:r>
      <w:r>
        <w:br/>
      </w:r>
      <w:r>
        <w:rPr>
          <w:rFonts w:ascii="Times New Roman"/>
          <w:b w:val="false"/>
          <w:i w:val="false"/>
          <w:color w:val="000000"/>
          <w:sz w:val="28"/>
        </w:rPr>
        <w:t xml:space="preserve">
      2. Возмещение затрат недропользователю осуществляется с момента начала пробной эксплуатации и (или) коммерческой добычи полезных ископаемых в размере, не превышающем предельную долю компенсационной продукции. </w:t>
      </w:r>
      <w:r>
        <w:br/>
      </w:r>
      <w:r>
        <w:rPr>
          <w:rFonts w:ascii="Times New Roman"/>
          <w:b w:val="false"/>
          <w:i w:val="false"/>
          <w:color w:val="000000"/>
          <w:sz w:val="28"/>
        </w:rPr>
        <w:t xml:space="preserve">
      3. Предельная доля компенсационной продукции устанавливается индивидуально по каждому контракту о разделе продукции с учетом экономической ценности разрабатываемого месторождения, и не должна превышать: </w:t>
      </w:r>
      <w:r>
        <w:br/>
      </w:r>
      <w:r>
        <w:rPr>
          <w:rFonts w:ascii="Times New Roman"/>
          <w:b w:val="false"/>
          <w:i w:val="false"/>
          <w:color w:val="000000"/>
          <w:sz w:val="28"/>
        </w:rPr>
        <w:t xml:space="preserve">
      в период до достижения окупаемости проекта - не более 75 процентов от общего объема добытых недропользователем в течение налогового периода полезных ископаемых; </w:t>
      </w:r>
      <w:r>
        <w:br/>
      </w:r>
      <w:r>
        <w:rPr>
          <w:rFonts w:ascii="Times New Roman"/>
          <w:b w:val="false"/>
          <w:i w:val="false"/>
          <w:color w:val="000000"/>
          <w:sz w:val="28"/>
        </w:rPr>
        <w:t xml:space="preserve">
      в последующие периоды - не более 50 процентов. </w:t>
      </w:r>
      <w:r>
        <w:br/>
      </w:r>
      <w:r>
        <w:rPr>
          <w:rFonts w:ascii="Times New Roman"/>
          <w:b w:val="false"/>
          <w:i w:val="false"/>
          <w:color w:val="000000"/>
          <w:sz w:val="28"/>
        </w:rPr>
        <w:t xml:space="preserve">
      4. Возмещение затрат по каждому месторождению осуществляется за счет всей компенсационной продукции, произведенной на контрактной территории. </w:t>
      </w:r>
      <w:r>
        <w:br/>
      </w:r>
      <w:r>
        <w:rPr>
          <w:rFonts w:ascii="Times New Roman"/>
          <w:b w:val="false"/>
          <w:i w:val="false"/>
          <w:color w:val="000000"/>
          <w:sz w:val="28"/>
        </w:rPr>
        <w:t xml:space="preserve">
      5. Остаток возмещаемых затрат, невозмещенных на конец налогового периода, определяется как: </w:t>
      </w:r>
      <w:r>
        <w:br/>
      </w:r>
      <w:r>
        <w:rPr>
          <w:rFonts w:ascii="Times New Roman"/>
          <w:b w:val="false"/>
          <w:i w:val="false"/>
          <w:color w:val="000000"/>
          <w:sz w:val="28"/>
        </w:rPr>
        <w:t xml:space="preserve">
      возмещаемые затраты, не возмещенные недропользователю на начало налогового периода, </w:t>
      </w:r>
      <w:r>
        <w:br/>
      </w:r>
      <w:r>
        <w:rPr>
          <w:rFonts w:ascii="Times New Roman"/>
          <w:b w:val="false"/>
          <w:i w:val="false"/>
          <w:color w:val="000000"/>
          <w:sz w:val="28"/>
        </w:rPr>
        <w:t xml:space="preserve">
      плюс </w:t>
      </w:r>
      <w:r>
        <w:br/>
      </w:r>
      <w:r>
        <w:rPr>
          <w:rFonts w:ascii="Times New Roman"/>
          <w:b w:val="false"/>
          <w:i w:val="false"/>
          <w:color w:val="000000"/>
          <w:sz w:val="28"/>
        </w:rPr>
        <w:t xml:space="preserve">
      возмещаемые затраты, произведенные недропользователем, в течение налогового периода, </w:t>
      </w:r>
      <w:r>
        <w:br/>
      </w:r>
      <w:r>
        <w:rPr>
          <w:rFonts w:ascii="Times New Roman"/>
          <w:b w:val="false"/>
          <w:i w:val="false"/>
          <w:color w:val="000000"/>
          <w:sz w:val="28"/>
        </w:rPr>
        <w:t xml:space="preserve">
      минус </w:t>
      </w:r>
      <w:r>
        <w:br/>
      </w:r>
      <w:r>
        <w:rPr>
          <w:rFonts w:ascii="Times New Roman"/>
          <w:b w:val="false"/>
          <w:i w:val="false"/>
          <w:color w:val="000000"/>
          <w:sz w:val="28"/>
        </w:rPr>
        <w:t xml:space="preserve">
      возмещаемые затраты, возмещенные недропользователю в налоговом периоде. </w:t>
      </w:r>
      <w:r>
        <w:br/>
      </w:r>
      <w:r>
        <w:rPr>
          <w:rFonts w:ascii="Times New Roman"/>
          <w:b w:val="false"/>
          <w:i w:val="false"/>
          <w:color w:val="000000"/>
          <w:sz w:val="28"/>
        </w:rPr>
        <w:t xml:space="preserve">
      6. Если количество компенсационной продукции, равное сумме остатка возмещаемых затрат на начало налогового периода, и возмещаемых затрат, понесенных в указанном налоговом периоде меньше соответствующей предельной доли компенсационной продукции, установленной в контракте о разделе продукции, то в указанном периоде возмещается остаток возмещаемых затрат в полном объеме."; </w:t>
      </w:r>
      <w:r>
        <w:br/>
      </w:r>
      <w:r>
        <w:rPr>
          <w:rFonts w:ascii="Times New Roman"/>
          <w:b w:val="false"/>
          <w:i w:val="false"/>
          <w:color w:val="000000"/>
          <w:sz w:val="28"/>
        </w:rPr>
        <w:t xml:space="preserve">
      108) статью 314 исключить; </w:t>
      </w:r>
      <w:r>
        <w:br/>
      </w:r>
      <w:r>
        <w:rPr>
          <w:rFonts w:ascii="Times New Roman"/>
          <w:b w:val="false"/>
          <w:i w:val="false"/>
          <w:color w:val="000000"/>
          <w:sz w:val="28"/>
        </w:rPr>
        <w:t xml:space="preserve">
      109) дополнить статьями 314-1, 314-2, 314-3 следующего содержания: </w:t>
      </w:r>
      <w:r>
        <w:br/>
      </w:r>
      <w:r>
        <w:rPr>
          <w:rFonts w:ascii="Times New Roman"/>
          <w:b w:val="false"/>
          <w:i w:val="false"/>
          <w:color w:val="000000"/>
          <w:sz w:val="28"/>
        </w:rPr>
        <w:t xml:space="preserve">
      "Статья 314-1. Налоговый период </w:t>
      </w:r>
      <w:r>
        <w:br/>
      </w:r>
      <w:r>
        <w:rPr>
          <w:rFonts w:ascii="Times New Roman"/>
          <w:b w:val="false"/>
          <w:i w:val="false"/>
          <w:color w:val="000000"/>
          <w:sz w:val="28"/>
        </w:rPr>
        <w:t xml:space="preserve">
      Налоговым периодом по платежам доли Республики Казахстан по разделу продукции является календарный месяц. </w:t>
      </w:r>
      <w:r>
        <w:br/>
      </w:r>
      <w:r>
        <w:rPr>
          <w:rFonts w:ascii="Times New Roman"/>
          <w:b w:val="false"/>
          <w:i w:val="false"/>
          <w:color w:val="000000"/>
          <w:sz w:val="28"/>
        </w:rPr>
        <w:t xml:space="preserve">
      Статья 314-2. Срок уплаты </w:t>
      </w:r>
      <w:r>
        <w:br/>
      </w:r>
      <w:r>
        <w:rPr>
          <w:rFonts w:ascii="Times New Roman"/>
          <w:b w:val="false"/>
          <w:i w:val="false"/>
          <w:color w:val="000000"/>
          <w:sz w:val="28"/>
        </w:rPr>
        <w:t xml:space="preserve">
      Доля Республики Казахстан по разделу продукции уплачивается не позднее 15 числа месяца, следующего за налоговым периодом. </w:t>
      </w:r>
      <w:r>
        <w:br/>
      </w:r>
      <w:r>
        <w:rPr>
          <w:rFonts w:ascii="Times New Roman"/>
          <w:b w:val="false"/>
          <w:i w:val="false"/>
          <w:color w:val="000000"/>
          <w:sz w:val="28"/>
        </w:rPr>
        <w:t xml:space="preserve">
      Статья 314-3. Налоговая декларация </w:t>
      </w:r>
      <w:r>
        <w:br/>
      </w:r>
      <w:r>
        <w:rPr>
          <w:rFonts w:ascii="Times New Roman"/>
          <w:b w:val="false"/>
          <w:i w:val="false"/>
          <w:color w:val="000000"/>
          <w:sz w:val="28"/>
        </w:rPr>
        <w:t xml:space="preserve">
      Декларация по доле Республики Казахстан по разделу продукции представляется недропользователем в территориальный налоговый орган по месту регистрации не позднее 10 числа месяца, следующего за налоговым периодом."; </w:t>
      </w:r>
      <w:r>
        <w:br/>
      </w:r>
      <w:r>
        <w:rPr>
          <w:rFonts w:ascii="Times New Roman"/>
          <w:b w:val="false"/>
          <w:i w:val="false"/>
          <w:color w:val="000000"/>
          <w:sz w:val="28"/>
        </w:rPr>
        <w:t xml:space="preserve">
      110) в пункте 1 в статье 316: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"1. Объектом налогообложения для плательщиков, указанных в подпункте 1) пункта 1 и в пункте 2 статьи 315, являются расходы работодателя, выплачиваемые работникам-резидентам в виде доходов, определенных пунктом 2 статьи 149, статьей 153-1 настоящего Кодекса, работникам-нерезидентам в виде доходов, определенных подпунктами 14)-17) статьи 178 настоящего Кодекса, а также доходы иностранного персонала, указанного в пункте 6-1 статьи 177 настоящего Кодекса, и выплаты физическим лицам (за исключением выплат индивидуальным предпринимателям, частным нотариусам и адвокатам) по договорам возмездного оказания услуг, за исключением выплат, установленных в подпунктах 1), 3), 6), 8), 10), 11), 14)-17), 23), 25)-29), 31)-34) статьи 144 настоящего Кодекса, а также:";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добровольных профессиональных пенсионных взносов в накопительные пенсионные фонды в размере, определяемом законодательством Республики Казахстан."; </w:t>
      </w:r>
      <w:r>
        <w:br/>
      </w:r>
      <w:r>
        <w:rPr>
          <w:rFonts w:ascii="Times New Roman"/>
          <w:b w:val="false"/>
          <w:i w:val="false"/>
          <w:color w:val="000000"/>
          <w:sz w:val="28"/>
        </w:rPr>
        <w:t xml:space="preserve">
      111) в статье 317: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слова "учреждение" дополнить словами "филиалы и представительства иностранных юридических лиц";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"Иностранными специалистами административно-управленческого, инженерно-технического персонала являются иностранные граждане и лица без гражданства, привлеченные в Республику Казахстан в соответствии с разрешением на привлечение иностранной рабочей силы, выданным государственным органом, координирующим реализацию государственной политики в сфере занятости населения и нанимаемые работодателем для осуществления трудовой деятельности, а также следующие иностранные граждане и лица без гражданства, работающие: </w:t>
      </w:r>
      <w:r>
        <w:br/>
      </w:r>
      <w:r>
        <w:rPr>
          <w:rFonts w:ascii="Times New Roman"/>
          <w:b w:val="false"/>
          <w:i w:val="false"/>
          <w:color w:val="000000"/>
          <w:sz w:val="28"/>
        </w:rPr>
        <w:t xml:space="preserve">
      первыми руководителями филиалов и представительств иностранных юридических лиц; </w:t>
      </w:r>
      <w:r>
        <w:br/>
      </w:r>
      <w:r>
        <w:rPr>
          <w:rFonts w:ascii="Times New Roman"/>
          <w:b w:val="false"/>
          <w:i w:val="false"/>
          <w:color w:val="000000"/>
          <w:sz w:val="28"/>
        </w:rPr>
        <w:t xml:space="preserve">
      первыми руководителями и генеральными менеджерами организаций, заключивших с Правительством Республики Казахстан контракты на сумму инвестиций в денежном эквиваленте свыше пятидесяти миллионов долларов США; </w:t>
      </w:r>
      <w:r>
        <w:br/>
      </w:r>
      <w:r>
        <w:rPr>
          <w:rFonts w:ascii="Times New Roman"/>
          <w:b w:val="false"/>
          <w:i w:val="false"/>
          <w:color w:val="000000"/>
          <w:sz w:val="28"/>
        </w:rPr>
        <w:t xml:space="preserve">
      первыми руководителями юридических лиц Республики Казахстан, осуществляющих инвестиционную деятельность в приоритетных видах деятельности и заключивших контракт с уполномоченным органом по инвестициям; </w:t>
      </w:r>
      <w:r>
        <w:br/>
      </w:r>
      <w:r>
        <w:rPr>
          <w:rFonts w:ascii="Times New Roman"/>
          <w:b w:val="false"/>
          <w:i w:val="false"/>
          <w:color w:val="000000"/>
          <w:sz w:val="28"/>
        </w:rPr>
        <w:t xml:space="preserve">
      первыми руководителями и генеральными менеджерами банковских, страховых организаций и пенсионных фондов."; </w:t>
      </w:r>
      <w:r>
        <w:br/>
      </w:r>
      <w:r>
        <w:rPr>
          <w:rFonts w:ascii="Times New Roman"/>
          <w:b w:val="false"/>
          <w:i w:val="false"/>
          <w:color w:val="000000"/>
          <w:sz w:val="28"/>
        </w:rPr>
        <w:t xml:space="preserve">
      112) в пункте 2 статьи 321 слова "в порядке, установленном законодательством Республики Казахстан" заменить словами "по месту их нахождения"; </w:t>
      </w:r>
      <w:r>
        <w:br/>
      </w:r>
      <w:r>
        <w:rPr>
          <w:rFonts w:ascii="Times New Roman"/>
          <w:b w:val="false"/>
          <w:i w:val="false"/>
          <w:color w:val="000000"/>
          <w:sz w:val="28"/>
        </w:rPr>
        <w:t xml:space="preserve">
      113) в статье 324: </w:t>
      </w:r>
      <w:r>
        <w:br/>
      </w:r>
      <w:r>
        <w:rPr>
          <w:rFonts w:ascii="Times New Roman"/>
          <w:b w:val="false"/>
          <w:i w:val="false"/>
          <w:color w:val="000000"/>
          <w:sz w:val="28"/>
        </w:rPr>
        <w:t xml:space="preserve">
      подпункт 2) пункта 3 изложить в следующий редакции: </w:t>
      </w:r>
      <w:r>
        <w:br/>
      </w:r>
      <w:r>
        <w:rPr>
          <w:rFonts w:ascii="Times New Roman"/>
          <w:b w:val="false"/>
          <w:i w:val="false"/>
          <w:color w:val="000000"/>
          <w:sz w:val="28"/>
        </w:rPr>
        <w:t xml:space="preserve">
      "2) государственные учреждения;"; </w:t>
      </w:r>
      <w:r>
        <w:br/>
      </w:r>
      <w:r>
        <w:rPr>
          <w:rFonts w:ascii="Times New Roman"/>
          <w:b w:val="false"/>
          <w:i w:val="false"/>
          <w:color w:val="000000"/>
          <w:sz w:val="28"/>
        </w:rPr>
        <w:t xml:space="preserve">
      в пункте 4 цифру "2)," исключить; </w:t>
      </w:r>
      <w:r>
        <w:br/>
      </w:r>
      <w:r>
        <w:rPr>
          <w:rFonts w:ascii="Times New Roman"/>
          <w:b w:val="false"/>
          <w:i w:val="false"/>
          <w:color w:val="000000"/>
          <w:sz w:val="28"/>
        </w:rPr>
        <w:t xml:space="preserve">
      114) в пункте 4 статьи 338 после цифр "140-2" дополнить словами "и пунктом 3 статьи 140-5"; </w:t>
      </w:r>
      <w:r>
        <w:br/>
      </w:r>
      <w:r>
        <w:rPr>
          <w:rFonts w:ascii="Times New Roman"/>
          <w:b w:val="false"/>
          <w:i w:val="false"/>
          <w:color w:val="000000"/>
          <w:sz w:val="28"/>
        </w:rPr>
        <w:t xml:space="preserve">
      115) в статье 340: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Суммы текущих платежей подлежат уплате равными долями в сроки не позднее 20 февраля, 20 мая, 20 августа, 20 ноября текущего года. </w:t>
      </w:r>
      <w:r>
        <w:br/>
      </w:r>
      <w:r>
        <w:rPr>
          <w:rFonts w:ascii="Times New Roman"/>
          <w:b w:val="false"/>
          <w:i w:val="false"/>
          <w:color w:val="000000"/>
          <w:sz w:val="28"/>
        </w:rPr>
        <w:t xml:space="preserve">
      По вновь созданным налогоплательщикам первым сроком уплаты текущих платежей является очередной срок, следующий за датой образования налогоплательщика. </w:t>
      </w:r>
      <w:r>
        <w:br/>
      </w:r>
      <w:r>
        <w:rPr>
          <w:rFonts w:ascii="Times New Roman"/>
          <w:b w:val="false"/>
          <w:i w:val="false"/>
          <w:color w:val="000000"/>
          <w:sz w:val="28"/>
        </w:rPr>
        <w:t xml:space="preserve">
      Налогоплательщики, созданные после последнего срока уплаты текущих платежей, уплачивают сумму налога за текущий налоговый период в сроки, предусмотренные в пункте 9 настоящей статьи."; </w:t>
      </w:r>
      <w:r>
        <w:br/>
      </w:r>
      <w:r>
        <w:rPr>
          <w:rFonts w:ascii="Times New Roman"/>
          <w:b w:val="false"/>
          <w:i w:val="false"/>
          <w:color w:val="000000"/>
          <w:sz w:val="28"/>
        </w:rPr>
        <w:t xml:space="preserve">
      во второй части пункта 5 цифры "2), 4)" заменить словами "4) и 7)"; </w:t>
      </w:r>
      <w:r>
        <w:br/>
      </w: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xml:space="preserve">
      "6. При возникновении налоговых обязательств после последнего срока уплаты текущих платежей окончательный расчет и уплата суммы налога производится в сроки, предусмотренные в пункте 9 настоящей статьи. </w:t>
      </w:r>
      <w:r>
        <w:br/>
      </w:r>
      <w:r>
        <w:rPr>
          <w:rFonts w:ascii="Times New Roman"/>
          <w:b w:val="false"/>
          <w:i w:val="false"/>
          <w:color w:val="000000"/>
          <w:sz w:val="28"/>
        </w:rPr>
        <w:t xml:space="preserve">
      По объектам обложения, переданным в пользование или аренду юридическими лицами, указанными в подпунктах 4) и 7) пункта 3 статьи 324 настоящего Кодекса, после последнего срока уплаты текущих платежей окончательный расчет и уплата суммы налога производятся в сроки, предусмотренные в пункте 9 настоящей статьи."; </w:t>
      </w:r>
      <w:r>
        <w:br/>
      </w:r>
      <w:r>
        <w:rPr>
          <w:rFonts w:ascii="Times New Roman"/>
          <w:b w:val="false"/>
          <w:i w:val="false"/>
          <w:color w:val="000000"/>
          <w:sz w:val="28"/>
        </w:rPr>
        <w:t xml:space="preserve">
      116) в пункте 2 статьи 341 цифры "2), 4)" заменить цифрами "4) и 7)"; </w:t>
      </w:r>
      <w:r>
        <w:br/>
      </w:r>
      <w:r>
        <w:rPr>
          <w:rFonts w:ascii="Times New Roman"/>
          <w:b w:val="false"/>
          <w:i w:val="false"/>
          <w:color w:val="000000"/>
          <w:sz w:val="28"/>
        </w:rPr>
        <w:t xml:space="preserve">
      117) в статье 344: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после слова "лица" дополнить словами "(за исключением государственных учреждений)"; </w:t>
      </w:r>
      <w:r>
        <w:br/>
      </w:r>
      <w:r>
        <w:rPr>
          <w:rFonts w:ascii="Times New Roman"/>
          <w:b w:val="false"/>
          <w:i w:val="false"/>
          <w:color w:val="000000"/>
          <w:sz w:val="28"/>
        </w:rPr>
        <w:t xml:space="preserve">
      слова "по земельному налогу" исключить; </w:t>
      </w:r>
      <w:r>
        <w:br/>
      </w:r>
      <w:r>
        <w:rPr>
          <w:rFonts w:ascii="Times New Roman"/>
          <w:b w:val="false"/>
          <w:i w:val="false"/>
          <w:color w:val="000000"/>
          <w:sz w:val="28"/>
        </w:rPr>
        <w:t xml:space="preserve">
      в пункте 3 после слова "налогоплательщики" дополнить словами ", за исключением налогоплательщиков, созданных после последнего срока уплаты текущих платежей,";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Юридические лица, указанные в подпунктах 4) и 7) пункта 3 статьи 324 настоящего Кодекса, по объектам налогообложения, переданным в пользование или аренду, представляют расчет текущих платежей в сроки, предусмотренные в пункте 5 настоящей статьи."; </w:t>
      </w:r>
      <w:r>
        <w:br/>
      </w:r>
      <w:r>
        <w:rPr>
          <w:rFonts w:ascii="Times New Roman"/>
          <w:b w:val="false"/>
          <w:i w:val="false"/>
          <w:color w:val="000000"/>
          <w:sz w:val="28"/>
        </w:rPr>
        <w:t xml:space="preserve">
      118) в пункте 2 статьи 345: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плательщики единого земельного налога в пределах нормативов потребности в транспортных средствах, устанавливаемых Правительством Республики Казахстан;";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производители сельскохозяйственной продукции, включая плательщиков единого земельного налога, по специализированной сельскохозяйственной технике, используемой в производстве собственной сельскохозяйственной продукции. Перечень указанной специализированной сельскохозяйственной техники устанавливается Правительством Республики Казахстан;";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государственные учреждения;"; </w:t>
      </w:r>
      <w:r>
        <w:br/>
      </w:r>
      <w:r>
        <w:rPr>
          <w:rFonts w:ascii="Times New Roman"/>
          <w:b w:val="false"/>
          <w:i w:val="false"/>
          <w:color w:val="000000"/>
          <w:sz w:val="28"/>
        </w:rPr>
        <w:t xml:space="preserve">
      119) в пункте 5 статьи 347: </w:t>
      </w:r>
      <w:r>
        <w:br/>
      </w:r>
      <w:r>
        <w:rPr>
          <w:rFonts w:ascii="Times New Roman"/>
          <w:b w:val="false"/>
          <w:i w:val="false"/>
          <w:color w:val="000000"/>
          <w:sz w:val="28"/>
        </w:rPr>
        <w:t xml:space="preserve">
      абзац второй дополнить словами "из-за пределов Республики Казахстан"; </w:t>
      </w:r>
      <w:r>
        <w:br/>
      </w:r>
      <w:r>
        <w:rPr>
          <w:rFonts w:ascii="Times New Roman"/>
          <w:b w:val="false"/>
          <w:i w:val="false"/>
          <w:color w:val="000000"/>
          <w:sz w:val="28"/>
        </w:rPr>
        <w:t xml:space="preserve">
      абзац шестой дополнить словами ", а также приобретенные после 1 апреля 1999 года и находящиеся в эксплуатации в Республике Казахстан до 1 апреля 1999 года"; </w:t>
      </w:r>
      <w:r>
        <w:br/>
      </w:r>
      <w:r>
        <w:rPr>
          <w:rFonts w:ascii="Times New Roman"/>
          <w:b w:val="false"/>
          <w:i w:val="false"/>
          <w:color w:val="000000"/>
          <w:sz w:val="28"/>
        </w:rPr>
        <w:t xml:space="preserve">
      120) абзац первый пункта 2 статьи 348 дополнить словами ", если иное не установлено настоящей статьей"; </w:t>
      </w:r>
      <w:r>
        <w:br/>
      </w:r>
      <w:r>
        <w:rPr>
          <w:rFonts w:ascii="Times New Roman"/>
          <w:b w:val="false"/>
          <w:i w:val="false"/>
          <w:color w:val="000000"/>
          <w:sz w:val="28"/>
        </w:rPr>
        <w:t xml:space="preserve">
      121) в пункте 3 статьи 348-1 слова "по налогу на транспортные средства" исключить; </w:t>
      </w:r>
      <w:r>
        <w:br/>
      </w:r>
      <w:r>
        <w:rPr>
          <w:rFonts w:ascii="Times New Roman"/>
          <w:b w:val="false"/>
          <w:i w:val="false"/>
          <w:color w:val="000000"/>
          <w:sz w:val="28"/>
        </w:rPr>
        <w:t xml:space="preserve">
      122) в статье 350 слова "по налогу на транспортные средства" исключить; </w:t>
      </w:r>
      <w:r>
        <w:br/>
      </w:r>
      <w:r>
        <w:rPr>
          <w:rFonts w:ascii="Times New Roman"/>
          <w:b w:val="false"/>
          <w:i w:val="false"/>
          <w:color w:val="000000"/>
          <w:sz w:val="28"/>
        </w:rPr>
        <w:t xml:space="preserve">
      123) в пункте 4 статьи 351: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государственные учреждения;";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в абзаце девятом слова "подпунктах 3)-5)" заменить словами "подпункте 5)"; </w:t>
      </w:r>
      <w:r>
        <w:br/>
      </w:r>
      <w:r>
        <w:rPr>
          <w:rFonts w:ascii="Times New Roman"/>
          <w:b w:val="false"/>
          <w:i w:val="false"/>
          <w:color w:val="000000"/>
          <w:sz w:val="28"/>
        </w:rPr>
        <w:t xml:space="preserve">
      124) пункт 2 статьи 353 дополнить подпунктом 6) следующего содержания: </w:t>
      </w:r>
      <w:r>
        <w:br/>
      </w:r>
      <w:r>
        <w:rPr>
          <w:rFonts w:ascii="Times New Roman"/>
          <w:b w:val="false"/>
          <w:i w:val="false"/>
          <w:color w:val="000000"/>
          <w:sz w:val="28"/>
        </w:rPr>
        <w:t xml:space="preserve">
      "6) объекты незавершенного строительства в виде вновь возводимых зданий и сооружений, а также оборудования, требующего монтажа в указанных объектах."; </w:t>
      </w:r>
      <w:r>
        <w:br/>
      </w:r>
      <w:r>
        <w:rPr>
          <w:rFonts w:ascii="Times New Roman"/>
          <w:b w:val="false"/>
          <w:i w:val="false"/>
          <w:color w:val="000000"/>
          <w:sz w:val="28"/>
        </w:rPr>
        <w:t xml:space="preserve">
      125) в статье 355: </w:t>
      </w:r>
      <w:r>
        <w:br/>
      </w:r>
      <w:r>
        <w:rPr>
          <w:rFonts w:ascii="Times New Roman"/>
          <w:b w:val="false"/>
          <w:i w:val="false"/>
          <w:color w:val="000000"/>
          <w:sz w:val="28"/>
        </w:rPr>
        <w:t xml:space="preserve">
      пункт 2 дополнить подпунктом 6) следующего содержания: </w:t>
      </w:r>
      <w:r>
        <w:br/>
      </w:r>
      <w:r>
        <w:rPr>
          <w:rFonts w:ascii="Times New Roman"/>
          <w:b w:val="false"/>
          <w:i w:val="false"/>
          <w:color w:val="000000"/>
          <w:sz w:val="28"/>
        </w:rPr>
        <w:t xml:space="preserve">
      "6) юридические лица по объектам гидромелиоративных сооружений, используемых для орошения земель юридических лиц - сельхозтоваропроизводителей."; </w:t>
      </w:r>
      <w:r>
        <w:br/>
      </w:r>
      <w:r>
        <w:rPr>
          <w:rFonts w:ascii="Times New Roman"/>
          <w:b w:val="false"/>
          <w:i w:val="false"/>
          <w:color w:val="000000"/>
          <w:sz w:val="28"/>
        </w:rPr>
        <w:t xml:space="preserve">
      в пункте 4 после цифр "140-2" дополнить словами "и пунктом 3 статьи 140-5"; </w:t>
      </w:r>
      <w:r>
        <w:br/>
      </w:r>
      <w:r>
        <w:rPr>
          <w:rFonts w:ascii="Times New Roman"/>
          <w:b w:val="false"/>
          <w:i w:val="false"/>
          <w:color w:val="000000"/>
          <w:sz w:val="28"/>
        </w:rPr>
        <w:t xml:space="preserve">
      126) в пункте 6 статьи 356: </w:t>
      </w:r>
      <w:r>
        <w:br/>
      </w:r>
      <w:r>
        <w:rPr>
          <w:rFonts w:ascii="Times New Roman"/>
          <w:b w:val="false"/>
          <w:i w:val="false"/>
          <w:color w:val="000000"/>
          <w:sz w:val="28"/>
        </w:rPr>
        <w:t xml:space="preserve">
      в части второй слова "подпунктах 3)-5)" заменить словами "подпункте 5)";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слова "подпунктах 3)-5)" заменить словами "подпункте 5)"; </w:t>
      </w:r>
      <w:r>
        <w:br/>
      </w:r>
      <w:r>
        <w:rPr>
          <w:rFonts w:ascii="Times New Roman"/>
          <w:b w:val="false"/>
          <w:i w:val="false"/>
          <w:color w:val="000000"/>
          <w:sz w:val="28"/>
        </w:rPr>
        <w:t xml:space="preserve">
      слова "не позднее 20 числа месяца, следующего за месяцем начала налогового периода" заменить словами "за текущий налоговый период в сроки, предусмотренные в пункте 8 настоящей статьи"; </w:t>
      </w:r>
      <w:r>
        <w:br/>
      </w:r>
      <w:r>
        <w:rPr>
          <w:rFonts w:ascii="Times New Roman"/>
          <w:b w:val="false"/>
          <w:i w:val="false"/>
          <w:color w:val="000000"/>
          <w:sz w:val="28"/>
        </w:rPr>
        <w:t xml:space="preserve">
      127) в пункте 2 статьи 358 слова "подпунктах 3)-5)" заменить словами "подпункте 5)"; </w:t>
      </w:r>
      <w:r>
        <w:br/>
      </w:r>
      <w:r>
        <w:rPr>
          <w:rFonts w:ascii="Times New Roman"/>
          <w:b w:val="false"/>
          <w:i w:val="false"/>
          <w:color w:val="000000"/>
          <w:sz w:val="28"/>
        </w:rPr>
        <w:t xml:space="preserve">
      128) в статье 359: </w:t>
      </w:r>
      <w:r>
        <w:br/>
      </w:r>
      <w:r>
        <w:rPr>
          <w:rFonts w:ascii="Times New Roman"/>
          <w:b w:val="false"/>
          <w:i w:val="false"/>
          <w:color w:val="000000"/>
          <w:sz w:val="28"/>
        </w:rPr>
        <w:t xml:space="preserve">
      в части третьей пункта 1 слова "подпунктах 3)-5)" заменить словами "подпункте 5)";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При изменении налоговых обязательств по налогу на имущество в течение налогового периода расчет текущих платежей представляется не позднее 15 февраля, 15 мая, 15 августа и 15 ноября налогового периода."; </w:t>
      </w:r>
      <w:r>
        <w:br/>
      </w:r>
      <w:r>
        <w:rPr>
          <w:rFonts w:ascii="Times New Roman"/>
          <w:b w:val="false"/>
          <w:i w:val="false"/>
          <w:color w:val="000000"/>
          <w:sz w:val="28"/>
        </w:rPr>
        <w:t xml:space="preserve">
      в пункте 4 слова "по налогу на имущество" исключить; </w:t>
      </w:r>
      <w:r>
        <w:br/>
      </w:r>
      <w:r>
        <w:rPr>
          <w:rFonts w:ascii="Times New Roman"/>
          <w:b w:val="false"/>
          <w:i w:val="false"/>
          <w:color w:val="000000"/>
          <w:sz w:val="28"/>
        </w:rPr>
        <w:t xml:space="preserve">
      129) в подпункте 2) пункта 2 статьи 361 слова "стоимости объектов обложения, равной одной тысяче месячных расчетных показателей" заменить словами "одной тысячи месячных расчетных показателей от общей стоимости всех объектов обложения, находящихся на праве собственности"; </w:t>
      </w:r>
      <w:r>
        <w:br/>
      </w:r>
      <w:r>
        <w:rPr>
          <w:rFonts w:ascii="Times New Roman"/>
          <w:b w:val="false"/>
          <w:i w:val="false"/>
          <w:color w:val="000000"/>
          <w:sz w:val="28"/>
        </w:rPr>
        <w:t xml:space="preserve">
      130) пункт 2 статьи 364 исключить; </w:t>
      </w:r>
      <w:r>
        <w:br/>
      </w:r>
      <w:r>
        <w:rPr>
          <w:rFonts w:ascii="Times New Roman"/>
          <w:b w:val="false"/>
          <w:i w:val="false"/>
          <w:color w:val="000000"/>
          <w:sz w:val="28"/>
        </w:rPr>
        <w:t xml:space="preserve">
      131) статью 366 дополнить пунктом 1-1 следующего содержания: </w:t>
      </w:r>
      <w:r>
        <w:br/>
      </w:r>
      <w:r>
        <w:rPr>
          <w:rFonts w:ascii="Times New Roman"/>
          <w:b w:val="false"/>
          <w:i w:val="false"/>
          <w:color w:val="000000"/>
          <w:sz w:val="28"/>
        </w:rPr>
        <w:t xml:space="preserve">
      "1-1. Если продолжительность налогового периода составляет менее двенадцати месяцев, налог на имущество, подлежащий уплате, рассчитывается путем деления суммы налога, определенной в соответствии с пунктом 1 настоящей статьи, на 12 и умножения на количество месяцев реализации права собственности в налоговом периоде."; </w:t>
      </w:r>
      <w:r>
        <w:br/>
      </w:r>
      <w:r>
        <w:rPr>
          <w:rFonts w:ascii="Times New Roman"/>
          <w:b w:val="false"/>
          <w:i w:val="false"/>
          <w:color w:val="000000"/>
          <w:sz w:val="28"/>
        </w:rPr>
        <w:t xml:space="preserve">
      132) статью 368 дополнить пунктом 8 следующего содержания: </w:t>
      </w:r>
      <w:r>
        <w:br/>
      </w:r>
      <w:r>
        <w:rPr>
          <w:rFonts w:ascii="Times New Roman"/>
          <w:b w:val="false"/>
          <w:i w:val="false"/>
          <w:color w:val="000000"/>
          <w:sz w:val="28"/>
        </w:rPr>
        <w:t xml:space="preserve">
      "8. В целях налогообложения лиц, применяющих специальные налоговые режимы, иным обособленным структурным подразделением налогоплательщика признается любое территориально обособленное подразделение, по местонахождению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 </w:t>
      </w:r>
      <w:r>
        <w:br/>
      </w:r>
      <w:r>
        <w:rPr>
          <w:rFonts w:ascii="Times New Roman"/>
          <w:b w:val="false"/>
          <w:i w:val="false"/>
          <w:color w:val="000000"/>
          <w:sz w:val="28"/>
        </w:rPr>
        <w:t xml:space="preserve">
      133) в части первой пункта 2 статьи 369: </w:t>
      </w:r>
      <w:r>
        <w:br/>
      </w:r>
      <w:r>
        <w:rPr>
          <w:rFonts w:ascii="Times New Roman"/>
          <w:b w:val="false"/>
          <w:i w:val="false"/>
          <w:color w:val="000000"/>
          <w:sz w:val="28"/>
        </w:rPr>
        <w:t xml:space="preserve">
      слова "стационарных помещениях" заменить словами "киосках, стационарных помещениях (стационарных типовых отделах)"; </w:t>
      </w:r>
      <w:r>
        <w:br/>
      </w:r>
      <w:r>
        <w:rPr>
          <w:rFonts w:ascii="Times New Roman"/>
          <w:b w:val="false"/>
          <w:i w:val="false"/>
          <w:color w:val="000000"/>
          <w:sz w:val="28"/>
        </w:rPr>
        <w:t xml:space="preserve">
      дополнить словами ", кроме лиц, определенных в пункте 1 статьи 392 настоящего Кодекса"; </w:t>
      </w:r>
      <w:r>
        <w:br/>
      </w:r>
      <w:r>
        <w:rPr>
          <w:rFonts w:ascii="Times New Roman"/>
          <w:b w:val="false"/>
          <w:i w:val="false"/>
          <w:color w:val="000000"/>
          <w:sz w:val="28"/>
        </w:rPr>
        <w:t xml:space="preserve">
      134) пункт 6 статьи 374 изложить в следующей редакции: </w:t>
      </w:r>
      <w:r>
        <w:br/>
      </w:r>
      <w:r>
        <w:rPr>
          <w:rFonts w:ascii="Times New Roman"/>
          <w:b w:val="false"/>
          <w:i w:val="false"/>
          <w:color w:val="000000"/>
          <w:sz w:val="28"/>
        </w:rPr>
        <w:t xml:space="preserve">
      "6. Выдача патента производится налоговыми органами в течение одного дня после подачи заявления и предъявления документов, подтверждающих уплату в бюджет стоимости патента, обязательных пенсионных взносов в накопительные пенсионные фонды 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135) в пункте 2 статьи 383 после слова "фонды" дополнить словами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136) статью 384 дополнить подпунктом 5) следующего содержания: </w:t>
      </w:r>
      <w:r>
        <w:br/>
      </w:r>
      <w:r>
        <w:rPr>
          <w:rFonts w:ascii="Times New Roman"/>
          <w:b w:val="false"/>
          <w:i w:val="false"/>
          <w:color w:val="000000"/>
          <w:sz w:val="28"/>
        </w:rPr>
        <w:t xml:space="preserve">
      "5) расчет по обязательным социальным отчислениям в Государственный фонд социального страхования."; </w:t>
      </w:r>
      <w:r>
        <w:br/>
      </w:r>
      <w:r>
        <w:rPr>
          <w:rFonts w:ascii="Times New Roman"/>
          <w:b w:val="false"/>
          <w:i w:val="false"/>
          <w:color w:val="000000"/>
          <w:sz w:val="28"/>
        </w:rPr>
        <w:t xml:space="preserve">
      137) подпункт 3) пункта 2 статьи 385 дополнить абзацем следующего содержания: </w:t>
      </w:r>
      <w:r>
        <w:br/>
      </w:r>
      <w:r>
        <w:rPr>
          <w:rFonts w:ascii="Times New Roman"/>
          <w:b w:val="false"/>
          <w:i w:val="false"/>
          <w:color w:val="000000"/>
          <w:sz w:val="28"/>
        </w:rPr>
        <w:t xml:space="preserve">
      "Для целей настоящего пункта аффилированным лицом признается любое юридическое лицо, которое имеет право прямо и (или) косвенно определять решения, и (или) оказывать влияние на принимаемые юридическим лицом, применяющим указанный специальный налоговый режим, решения, в т.ч. в силу договора и (или) иной сделки, а также любое лицо, в отношении которого юридическое лицо, применяющее указанный специальный налоговый режим, имеет такое право."; </w:t>
      </w:r>
      <w:r>
        <w:br/>
      </w:r>
      <w:r>
        <w:rPr>
          <w:rFonts w:ascii="Times New Roman"/>
          <w:b w:val="false"/>
          <w:i w:val="false"/>
          <w:color w:val="000000"/>
          <w:sz w:val="28"/>
        </w:rPr>
        <w:t xml:space="preserve">
      138) в статье 390: </w:t>
      </w:r>
      <w:r>
        <w:br/>
      </w:r>
      <w:r>
        <w:rPr>
          <w:rFonts w:ascii="Times New Roman"/>
          <w:b w:val="false"/>
          <w:i w:val="false"/>
          <w:color w:val="000000"/>
          <w:sz w:val="28"/>
        </w:rPr>
        <w:t xml:space="preserve">
      в абзаце первом пункта 2 после слова "фонды," дополнить словами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часть первую пункта 4 изложить в следующей редакции: </w:t>
      </w:r>
      <w:r>
        <w:br/>
      </w:r>
      <w:r>
        <w:rPr>
          <w:rFonts w:ascii="Times New Roman"/>
          <w:b w:val="false"/>
          <w:i w:val="false"/>
          <w:color w:val="000000"/>
          <w:sz w:val="28"/>
        </w:rPr>
        <w:t xml:space="preserve">
      "4. Юридические лица - производители сельскохозяйственной продукции, применяющие специальный налоговый режим, представляют расчет по индивидуальному подоходному налогу, удерживаемому у источника выплаты, отчетность по обязательным пенсионным взносам в накопительные пенсионные фонды и расчет по обязательным социальным отчислениям в Государственный фонд социального страхования в следующие сроки:"; </w:t>
      </w:r>
      <w:r>
        <w:br/>
      </w:r>
      <w:r>
        <w:rPr>
          <w:rFonts w:ascii="Times New Roman"/>
          <w:b w:val="false"/>
          <w:i w:val="false"/>
          <w:color w:val="000000"/>
          <w:sz w:val="28"/>
        </w:rPr>
        <w:t xml:space="preserve">
      139) абзац четвертый подпункта 3) пункта 2 статьи 428 изложить в следующей редакции: </w:t>
      </w:r>
      <w:r>
        <w:br/>
      </w:r>
      <w:r>
        <w:rPr>
          <w:rFonts w:ascii="Times New Roman"/>
          <w:b w:val="false"/>
          <w:i w:val="false"/>
          <w:color w:val="000000"/>
          <w:sz w:val="28"/>
        </w:rPr>
        <w:t xml:space="preserve">
      "размещения объявленных акций принудительного выпуска, осуществленного по решению суда;"; </w:t>
      </w:r>
      <w:r>
        <w:br/>
      </w:r>
      <w:r>
        <w:rPr>
          <w:rFonts w:ascii="Times New Roman"/>
          <w:b w:val="false"/>
          <w:i w:val="false"/>
          <w:color w:val="000000"/>
          <w:sz w:val="28"/>
        </w:rPr>
        <w:t xml:space="preserve">
      140) пункт 1 статьи 450 изложить в следующей редакции: </w:t>
      </w:r>
      <w:r>
        <w:br/>
      </w:r>
      <w:r>
        <w:rPr>
          <w:rFonts w:ascii="Times New Roman"/>
          <w:b w:val="false"/>
          <w:i w:val="false"/>
          <w:color w:val="000000"/>
          <w:sz w:val="28"/>
        </w:rPr>
        <w:t xml:space="preserve">
      "1. Плательщики платы представляют в налоговые органы по месту нахождения земельных участков расчет сумм текущих платежей платы и декларацию, за исключением налогоплательщиков, применяющих специальный налоговый режим для юридических лиц - производителей сельскохозяйственной продукции, - по земельным участкам, используемым в деятельности, на которую распространяется данный специальный налоговый режим."; </w:t>
      </w:r>
      <w:r>
        <w:br/>
      </w:r>
      <w:r>
        <w:rPr>
          <w:rFonts w:ascii="Times New Roman"/>
          <w:b w:val="false"/>
          <w:i w:val="false"/>
          <w:color w:val="000000"/>
          <w:sz w:val="28"/>
        </w:rPr>
        <w:t xml:space="preserve">
      141) в статье 470: </w:t>
      </w:r>
      <w:r>
        <w:br/>
      </w:r>
      <w:r>
        <w:rPr>
          <w:rFonts w:ascii="Times New Roman"/>
          <w:b w:val="false"/>
          <w:i w:val="false"/>
          <w:color w:val="000000"/>
          <w:sz w:val="28"/>
        </w:rPr>
        <w:t xml:space="preserve">
      пункты 1, 2 изложить в следующей редакции: </w:t>
      </w:r>
      <w:r>
        <w:br/>
      </w:r>
      <w:r>
        <w:rPr>
          <w:rFonts w:ascii="Times New Roman"/>
          <w:b w:val="false"/>
          <w:i w:val="false"/>
          <w:color w:val="000000"/>
          <w:sz w:val="28"/>
        </w:rPr>
        <w:t xml:space="preserve">
      "1. Плата за лесные пользования (далее - плата) взимается за следующие виды лесных пользований: </w:t>
      </w:r>
      <w:r>
        <w:br/>
      </w:r>
      <w:r>
        <w:rPr>
          <w:rFonts w:ascii="Times New Roman"/>
          <w:b w:val="false"/>
          <w:i w:val="false"/>
          <w:color w:val="000000"/>
          <w:sz w:val="28"/>
        </w:rPr>
        <w:t xml:space="preserve">
      1) заготовка древесины; </w:t>
      </w:r>
      <w:r>
        <w:br/>
      </w:r>
      <w:r>
        <w:rPr>
          <w:rFonts w:ascii="Times New Roman"/>
          <w:b w:val="false"/>
          <w:i w:val="false"/>
          <w:color w:val="000000"/>
          <w:sz w:val="28"/>
        </w:rPr>
        <w:t xml:space="preserve">
      2) заготовка живицы и древесных соков; </w:t>
      </w:r>
      <w:r>
        <w:br/>
      </w:r>
      <w:r>
        <w:rPr>
          <w:rFonts w:ascii="Times New Roman"/>
          <w:b w:val="false"/>
          <w:i w:val="false"/>
          <w:color w:val="000000"/>
          <w:sz w:val="28"/>
        </w:rPr>
        <w:t xml:space="preserve">
      3) заготовка второстепенных древесных ресурсов (коры, ветвей, пней, корней, листьев, почек); </w:t>
      </w:r>
      <w:r>
        <w:br/>
      </w:r>
      <w:r>
        <w:rPr>
          <w:rFonts w:ascii="Times New Roman"/>
          <w:b w:val="false"/>
          <w:i w:val="false"/>
          <w:color w:val="000000"/>
          <w:sz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r>
        <w:br/>
      </w:r>
      <w:r>
        <w:rPr>
          <w:rFonts w:ascii="Times New Roman"/>
          <w:b w:val="false"/>
          <w:i w:val="false"/>
          <w:color w:val="000000"/>
          <w:sz w:val="28"/>
        </w:rPr>
        <w:t xml:space="preserve">
      5) пользование участками государственного лесного фонда для культурно-оздоровительных, рекреационных, туристских и спортивных целей; </w:t>
      </w:r>
      <w:r>
        <w:br/>
      </w:r>
      <w:r>
        <w:rPr>
          <w:rFonts w:ascii="Times New Roman"/>
          <w:b w:val="false"/>
          <w:i w:val="false"/>
          <w:color w:val="000000"/>
          <w:sz w:val="28"/>
        </w:rPr>
        <w:t xml:space="preserve">
      6) пользование участками государственного лесного фонда для нужд охотничьего хозяйства; </w:t>
      </w:r>
      <w:r>
        <w:br/>
      </w:r>
      <w:r>
        <w:rPr>
          <w:rFonts w:ascii="Times New Roman"/>
          <w:b w:val="false"/>
          <w:i w:val="false"/>
          <w:color w:val="000000"/>
          <w:sz w:val="28"/>
        </w:rPr>
        <w:t xml:space="preserve">
      7) пользование участками государственного лесного фонда для научно-исследовательских целей. </w:t>
      </w:r>
      <w:r>
        <w:br/>
      </w:r>
      <w:r>
        <w:rPr>
          <w:rFonts w:ascii="Times New Roman"/>
          <w:b w:val="false"/>
          <w:i w:val="false"/>
          <w:color w:val="000000"/>
          <w:sz w:val="28"/>
        </w:rPr>
        <w:t xml:space="preserve">
      2. Право лесных пользований на участках государственного лесного фонда предоставляется на основании лесорубочного билета и лесного билета, выдаваемых в порядке, установленным лесным законодательством."; </w:t>
      </w:r>
      <w:r>
        <w:br/>
      </w:r>
      <w:r>
        <w:rPr>
          <w:rFonts w:ascii="Times New Roman"/>
          <w:b w:val="false"/>
          <w:i w:val="false"/>
          <w:color w:val="000000"/>
          <w:sz w:val="28"/>
        </w:rPr>
        <w:t xml:space="preserve">
      в пункте 4 слова "Территориальные уполномоченные органы по управлению лесным хозяйством и" заменить словом "Государственные"; </w:t>
      </w:r>
      <w:r>
        <w:br/>
      </w:r>
      <w:r>
        <w:rPr>
          <w:rFonts w:ascii="Times New Roman"/>
          <w:b w:val="false"/>
          <w:i w:val="false"/>
          <w:color w:val="000000"/>
          <w:sz w:val="28"/>
        </w:rPr>
        <w:t xml:space="preserve">
      142) в пункте 2 статьи 471: </w:t>
      </w:r>
      <w:r>
        <w:br/>
      </w:r>
      <w:r>
        <w:rPr>
          <w:rFonts w:ascii="Times New Roman"/>
          <w:b w:val="false"/>
          <w:i w:val="false"/>
          <w:color w:val="000000"/>
          <w:sz w:val="28"/>
        </w:rPr>
        <w:t xml:space="preserve">
      в подпункте 1) перед словом "лесовладельцы" дополнить словом "государственные";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физические и негосударственные юридические лица, в чьей собственности находятся участки частного лесного фонда;"; </w:t>
      </w:r>
      <w:r>
        <w:br/>
      </w:r>
      <w:r>
        <w:rPr>
          <w:rFonts w:ascii="Times New Roman"/>
          <w:b w:val="false"/>
          <w:i w:val="false"/>
          <w:color w:val="000000"/>
          <w:sz w:val="28"/>
        </w:rPr>
        <w:t xml:space="preserve">
      143) пункт 2 статьи 474 изложить в следующей редакции: </w:t>
      </w:r>
      <w:r>
        <w:br/>
      </w:r>
      <w:r>
        <w:rPr>
          <w:rFonts w:ascii="Times New Roman"/>
          <w:b w:val="false"/>
          <w:i w:val="false"/>
          <w:color w:val="000000"/>
          <w:sz w:val="28"/>
        </w:rPr>
        <w:t xml:space="preserve">
      "2. Возврат уплаченной суммы платы не производится, за исключением принятия решения государственными органами о запрещении использования лесных ресурсов при возникновении угрозы деградации или гибели лесов. </w:t>
      </w:r>
      <w:r>
        <w:br/>
      </w:r>
      <w:r>
        <w:rPr>
          <w:rFonts w:ascii="Times New Roman"/>
          <w:b w:val="false"/>
          <w:i w:val="false"/>
          <w:color w:val="000000"/>
          <w:sz w:val="28"/>
        </w:rPr>
        <w:t xml:space="preserve">
      При этом возврат производится после представления плательщиком документа, выданного государственным органом, подтверждающего о неиспользовании лесорубочного билета, лесного билета."; </w:t>
      </w:r>
      <w:r>
        <w:br/>
      </w:r>
      <w:r>
        <w:rPr>
          <w:rFonts w:ascii="Times New Roman"/>
          <w:b w:val="false"/>
          <w:i w:val="false"/>
          <w:color w:val="000000"/>
          <w:sz w:val="28"/>
        </w:rPr>
        <w:t xml:space="preserve">
      144) пункт 7 статьи 482 исключить; </w:t>
      </w:r>
      <w:r>
        <w:br/>
      </w:r>
      <w:r>
        <w:rPr>
          <w:rFonts w:ascii="Times New Roman"/>
          <w:b w:val="false"/>
          <w:i w:val="false"/>
          <w:color w:val="000000"/>
          <w:sz w:val="28"/>
        </w:rPr>
        <w:t xml:space="preserve">
      145) подпункт 9) пункта 1 статьи 495 изложить в следующей редакции: </w:t>
      </w:r>
      <w:r>
        <w:br/>
      </w:r>
      <w:r>
        <w:rPr>
          <w:rFonts w:ascii="Times New Roman"/>
          <w:b w:val="false"/>
          <w:i w:val="false"/>
          <w:color w:val="000000"/>
          <w:sz w:val="28"/>
        </w:rPr>
        <w:t xml:space="preserve">
      "9) за выдачу документов, удостоверяющих личность;"; </w:t>
      </w:r>
      <w:r>
        <w:br/>
      </w:r>
      <w:r>
        <w:rPr>
          <w:rFonts w:ascii="Times New Roman"/>
          <w:b w:val="false"/>
          <w:i w:val="false"/>
          <w:color w:val="000000"/>
          <w:sz w:val="28"/>
        </w:rPr>
        <w:t xml:space="preserve">
      146) в подпункте 1) статьи 497: </w:t>
      </w:r>
      <w:r>
        <w:br/>
      </w:r>
      <w:r>
        <w:rPr>
          <w:rFonts w:ascii="Times New Roman"/>
          <w:b w:val="false"/>
          <w:i w:val="false"/>
          <w:color w:val="000000"/>
          <w:sz w:val="28"/>
        </w:rPr>
        <w:t xml:space="preserve">
      в абзаце четвертом слова "5 процентов от стоимости сделки" заменить словами "100 процентов"; </w:t>
      </w:r>
      <w:r>
        <w:br/>
      </w:r>
      <w:r>
        <w:rPr>
          <w:rFonts w:ascii="Times New Roman"/>
          <w:b w:val="false"/>
          <w:i w:val="false"/>
          <w:color w:val="000000"/>
          <w:sz w:val="28"/>
        </w:rPr>
        <w:t xml:space="preserve">
      в абзаце пятом слова "10 процентов от стоимости сделки" заменить словами "300 процентов"; </w:t>
      </w:r>
      <w:r>
        <w:br/>
      </w:r>
      <w:r>
        <w:rPr>
          <w:rFonts w:ascii="Times New Roman"/>
          <w:b w:val="false"/>
          <w:i w:val="false"/>
          <w:color w:val="000000"/>
          <w:sz w:val="28"/>
        </w:rPr>
        <w:t xml:space="preserve">
      147) в подпункте 3) статьи 500: </w:t>
      </w:r>
      <w:r>
        <w:br/>
      </w:r>
      <w:r>
        <w:rPr>
          <w:rFonts w:ascii="Times New Roman"/>
          <w:b w:val="false"/>
          <w:i w:val="false"/>
          <w:color w:val="000000"/>
          <w:sz w:val="28"/>
        </w:rPr>
        <w:t xml:space="preserve">
      в абзаце втором после слова "Казахстан" дополнить словами ", удостоверения лица без гражданства"; </w:t>
      </w:r>
      <w:r>
        <w:br/>
      </w:r>
      <w:r>
        <w:rPr>
          <w:rFonts w:ascii="Times New Roman"/>
          <w:b w:val="false"/>
          <w:i w:val="false"/>
          <w:color w:val="000000"/>
          <w:sz w:val="28"/>
        </w:rPr>
        <w:t xml:space="preserve">
      в абзаце третьем после слова "Казахстан" дополнить словами ", вида на жительство иностранца в Республике Казахстан, временного удостоверения личности"; </w:t>
      </w:r>
      <w:r>
        <w:br/>
      </w:r>
      <w:r>
        <w:rPr>
          <w:rFonts w:ascii="Times New Roman"/>
          <w:b w:val="false"/>
          <w:i w:val="false"/>
          <w:color w:val="000000"/>
          <w:sz w:val="28"/>
        </w:rPr>
        <w:t xml:space="preserve">
      148) в подпункте 14) статьи 501: </w:t>
      </w:r>
      <w:r>
        <w:br/>
      </w:r>
      <w:r>
        <w:rPr>
          <w:rFonts w:ascii="Times New Roman"/>
          <w:b w:val="false"/>
          <w:i w:val="false"/>
          <w:color w:val="000000"/>
          <w:sz w:val="28"/>
        </w:rPr>
        <w:t xml:space="preserve">
      после слов "пропущенных сроков" дополнить абзацем следующего содержания: </w:t>
      </w:r>
      <w:r>
        <w:br/>
      </w:r>
      <w:r>
        <w:rPr>
          <w:rFonts w:ascii="Times New Roman"/>
          <w:b w:val="false"/>
          <w:i w:val="false"/>
          <w:color w:val="000000"/>
          <w:sz w:val="28"/>
        </w:rPr>
        <w:t xml:space="preserve">
      "о присоединении к апелляционной жалобе;"; </w:t>
      </w:r>
      <w:r>
        <w:br/>
      </w:r>
      <w:r>
        <w:rPr>
          <w:rFonts w:ascii="Times New Roman"/>
          <w:b w:val="false"/>
          <w:i w:val="false"/>
          <w:color w:val="000000"/>
          <w:sz w:val="28"/>
        </w:rPr>
        <w:t xml:space="preserve">
      абзац пятнадцатый исключить; </w:t>
      </w:r>
      <w:r>
        <w:br/>
      </w:r>
      <w:r>
        <w:rPr>
          <w:rFonts w:ascii="Times New Roman"/>
          <w:b w:val="false"/>
          <w:i w:val="false"/>
          <w:color w:val="000000"/>
          <w:sz w:val="28"/>
        </w:rPr>
        <w:t xml:space="preserve">
      149) в статье 506: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дополнить подпунктами 4), 5) следующего содержания: </w:t>
      </w:r>
      <w:r>
        <w:br/>
      </w:r>
      <w:r>
        <w:rPr>
          <w:rFonts w:ascii="Times New Roman"/>
          <w:b w:val="false"/>
          <w:i w:val="false"/>
          <w:color w:val="000000"/>
          <w:sz w:val="28"/>
        </w:rPr>
        <w:t xml:space="preserve">
      "4) Герои Советского Союза, Герои Социалистического Труда, лица, награжденные орденами Славы трех степеней и Трудовой Славы трех степеней, "Алтын Кыран", "Халык Каhарманы", "Отан"; </w:t>
      </w:r>
      <w:r>
        <w:br/>
      </w:r>
      <w:r>
        <w:rPr>
          <w:rFonts w:ascii="Times New Roman"/>
          <w:b w:val="false"/>
          <w:i w:val="false"/>
          <w:color w:val="000000"/>
          <w:sz w:val="28"/>
        </w:rPr>
        <w:t xml:space="preserve">
      5) участники и инвалиды Великой Отечественной войны и другие инвалиды, приравненные к ним, инвалиды с детства, инвалиды I и II групп, граждане, пострадавшие вследствие Чернобыльской катастрофы.";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подпункты 1) и 2) исключить; </w:t>
      </w:r>
      <w:r>
        <w:br/>
      </w:r>
      <w:r>
        <w:rPr>
          <w:rFonts w:ascii="Times New Roman"/>
          <w:b w:val="false"/>
          <w:i w:val="false"/>
          <w:color w:val="000000"/>
          <w:sz w:val="28"/>
        </w:rPr>
        <w:t xml:space="preserve">
      дополнить подпунктами 4), 5) следующего содержания: </w:t>
      </w:r>
      <w:r>
        <w:br/>
      </w:r>
      <w:r>
        <w:rPr>
          <w:rFonts w:ascii="Times New Roman"/>
          <w:b w:val="false"/>
          <w:i w:val="false"/>
          <w:color w:val="000000"/>
          <w:sz w:val="28"/>
        </w:rPr>
        <w:t xml:space="preserve">
      "4)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w:t>
      </w:r>
      <w:r>
        <w:br/>
      </w:r>
      <w:r>
        <w:rPr>
          <w:rFonts w:ascii="Times New Roman"/>
          <w:b w:val="false"/>
          <w:i w:val="false"/>
          <w:color w:val="000000"/>
          <w:sz w:val="28"/>
        </w:rPr>
        <w:t xml:space="preserve">
      5) за выдачу повторных свидетельств о регистрации актов гражданского состояния гражданам, обратившимся через дипломатические представительства и консульские учреждения Республики Казахстан.";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Освобождаются от уплаты государственной пошлины за выдачу удостоверений личности и паспортов граждан Республики Казахстан, а также видов на жительство иностранного гражданина в Республике Казахстан: </w:t>
      </w:r>
      <w:r>
        <w:br/>
      </w:r>
      <w:r>
        <w:rPr>
          <w:rFonts w:ascii="Times New Roman"/>
          <w:b w:val="false"/>
          <w:i w:val="false"/>
          <w:color w:val="000000"/>
          <w:sz w:val="28"/>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Кыран", "Халык Каhарманы", "Отан", участники и инвалиды Великой Отечественной войны и другие инвалиды, приравненные к ним, инвалиды с детства, инвалиды I и II групп, граждане, пострадавшие вследствие Чернобыльской катастрофы."; </w:t>
      </w:r>
      <w:r>
        <w:br/>
      </w:r>
      <w:r>
        <w:rPr>
          <w:rFonts w:ascii="Times New Roman"/>
          <w:b w:val="false"/>
          <w:i w:val="false"/>
          <w:color w:val="000000"/>
          <w:sz w:val="28"/>
        </w:rPr>
        <w:t xml:space="preserve">
      150) подпункт 6) пункта 2 статьи 507 изложить в следующей редакции: </w:t>
      </w:r>
      <w:r>
        <w:br/>
      </w:r>
      <w:r>
        <w:rPr>
          <w:rFonts w:ascii="Times New Roman"/>
          <w:b w:val="false"/>
          <w:i w:val="false"/>
          <w:color w:val="000000"/>
          <w:sz w:val="28"/>
        </w:rPr>
        <w:t xml:space="preserve">
      "6) за выдачу паспортов и удостоверений личности граждан Республики Казахстан, удостоверений лица без гражданства, вида на жительство иностранного гражданина в Республике Казахстан - до выдачи соответствующих документов;"; </w:t>
      </w:r>
      <w:r>
        <w:br/>
      </w:r>
      <w:r>
        <w:rPr>
          <w:rFonts w:ascii="Times New Roman"/>
          <w:b w:val="false"/>
          <w:i w:val="false"/>
          <w:color w:val="000000"/>
          <w:sz w:val="28"/>
        </w:rPr>
        <w:t xml:space="preserve">
      151) в статье 517: </w:t>
      </w:r>
      <w:r>
        <w:br/>
      </w:r>
      <w:r>
        <w:rPr>
          <w:rFonts w:ascii="Times New Roman"/>
          <w:b w:val="false"/>
          <w:i w:val="false"/>
          <w:color w:val="000000"/>
          <w:sz w:val="28"/>
        </w:rPr>
        <w:t xml:space="preserve">
      абзац первый пункта 1 дополнить словами "и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подпункт 10) пункта 2 дополнить словами ", а также полноты и своевременности передачи имущества, обращенного в собственность государства"; </w:t>
      </w:r>
      <w:r>
        <w:br/>
      </w:r>
      <w:r>
        <w:rPr>
          <w:rFonts w:ascii="Times New Roman"/>
          <w:b w:val="false"/>
          <w:i w:val="false"/>
          <w:color w:val="000000"/>
          <w:sz w:val="28"/>
        </w:rPr>
        <w:t xml:space="preserve">
      152) в пункте 1 статьи 521: </w:t>
      </w:r>
      <w:r>
        <w:br/>
      </w:r>
      <w:r>
        <w:rPr>
          <w:rFonts w:ascii="Times New Roman"/>
          <w:b w:val="false"/>
          <w:i w:val="false"/>
          <w:color w:val="000000"/>
          <w:sz w:val="28"/>
        </w:rPr>
        <w:t xml:space="preserve">
      подпункт 2) после слова "учреждения" дополнить словами "свыше 30 рабочих дней со дня начала осуществления деятельности в Республике Казахстан в пределах любого двенадцатимесячного периода";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совместное индивидуальное предпринимательство, - по месту жительства уполномоченного лица, определенного законодательством об индивидуальном предпринимательстве;"; </w:t>
      </w:r>
      <w:r>
        <w:br/>
      </w:r>
      <w:r>
        <w:rPr>
          <w:rFonts w:ascii="Times New Roman"/>
          <w:b w:val="false"/>
          <w:i w:val="false"/>
          <w:color w:val="000000"/>
          <w:sz w:val="28"/>
        </w:rPr>
        <w:t xml:space="preserve">
      в подпункте 7) цифры "1)-4)" заменить цифрами "1)-3), 5), 6)"; </w:t>
      </w:r>
      <w:r>
        <w:br/>
      </w:r>
      <w:r>
        <w:rPr>
          <w:rFonts w:ascii="Times New Roman"/>
          <w:b w:val="false"/>
          <w:i w:val="false"/>
          <w:color w:val="000000"/>
          <w:sz w:val="28"/>
        </w:rPr>
        <w:t xml:space="preserve">
      153) пункт 3 статьи 522 исключить; </w:t>
      </w:r>
      <w:r>
        <w:br/>
      </w:r>
      <w:r>
        <w:rPr>
          <w:rFonts w:ascii="Times New Roman"/>
          <w:b w:val="false"/>
          <w:i w:val="false"/>
          <w:color w:val="000000"/>
          <w:sz w:val="28"/>
        </w:rPr>
        <w:t xml:space="preserve">
      154) пункт 2 статьи 525 изложить в следующей редакции: </w:t>
      </w:r>
      <w:r>
        <w:br/>
      </w:r>
      <w:r>
        <w:rPr>
          <w:rFonts w:ascii="Times New Roman"/>
          <w:b w:val="false"/>
          <w:i w:val="false"/>
          <w:color w:val="000000"/>
          <w:sz w:val="28"/>
        </w:rPr>
        <w:t xml:space="preserve">
      "2. Условное исключение налогоплательщика из Государственного реестра налогоплательщиков Республики Казахстан производится в случае соответствия налогоплательщика признакам бездействующего юридического лица и не имеющего налоговой задолженности, с сохранением регистрационного номера. </w:t>
      </w:r>
      <w:r>
        <w:br/>
      </w:r>
      <w:r>
        <w:rPr>
          <w:rFonts w:ascii="Times New Roman"/>
          <w:b w:val="false"/>
          <w:i w:val="false"/>
          <w:color w:val="000000"/>
          <w:sz w:val="28"/>
        </w:rPr>
        <w:t xml:space="preserve">
      В целях настоящего пункта бездействующим юридическим лицом признается юридическое лицо, не представившее декларацию о корпоративном подоходном налоге или упрощенную декларацию по истечении одного года после установленного настоящим Кодексом срока их представления, за исключением налогоплательщиков, на которых не распространяются требования по представлению указанных деклараций."; </w:t>
      </w:r>
      <w:r>
        <w:br/>
      </w:r>
      <w:r>
        <w:rPr>
          <w:rFonts w:ascii="Times New Roman"/>
          <w:b w:val="false"/>
          <w:i w:val="false"/>
          <w:color w:val="000000"/>
          <w:sz w:val="28"/>
        </w:rPr>
        <w:t xml:space="preserve">
      155) в статье 526: </w:t>
      </w:r>
      <w:r>
        <w:br/>
      </w:r>
      <w:r>
        <w:rPr>
          <w:rFonts w:ascii="Times New Roman"/>
          <w:b w:val="false"/>
          <w:i w:val="false"/>
          <w:color w:val="000000"/>
          <w:sz w:val="28"/>
        </w:rPr>
        <w:t xml:space="preserve">
      в подпункте 3) после слова "структурой" дополнить словами "(алгоритмом формирования)"; </w:t>
      </w:r>
      <w:r>
        <w:br/>
      </w:r>
      <w:r>
        <w:rPr>
          <w:rFonts w:ascii="Times New Roman"/>
          <w:b w:val="false"/>
          <w:i w:val="false"/>
          <w:color w:val="000000"/>
          <w:sz w:val="28"/>
        </w:rPr>
        <w:t xml:space="preserve">
      в абзаце четвертом подпункта 4) после слов "во вторую очередь по" дополнить словами "обязательствам клиента по перечислению обязательных пенсионных взносов в накопительные пенсионные фонды, а также"; </w:t>
      </w:r>
      <w:r>
        <w:br/>
      </w:r>
      <w:r>
        <w:rPr>
          <w:rFonts w:ascii="Times New Roman"/>
          <w:b w:val="false"/>
          <w:i w:val="false"/>
          <w:color w:val="000000"/>
          <w:sz w:val="28"/>
        </w:rPr>
        <w:t xml:space="preserve">
      в подпункте 7) слово "прекратить" заменить словом "приостановить"; </w:t>
      </w:r>
      <w:r>
        <w:br/>
      </w:r>
      <w:r>
        <w:rPr>
          <w:rFonts w:ascii="Times New Roman"/>
          <w:b w:val="false"/>
          <w:i w:val="false"/>
          <w:color w:val="000000"/>
          <w:sz w:val="28"/>
        </w:rPr>
        <w:t xml:space="preserve">
      156) в пункте 5 статьи 527: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"Дата начала осуществления деятельности нерезидента в Республике Казахстан определяется при наличии следующих дат:";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дата заключения первого индивидуального трудового договора или иного договора гражданско-правового характера с физическим лицом в Республике Казахстан либо дата прибытия в Республику Казахстан работника для выполнения условий контракта, указанного в подпункте 1) настоящего пункта. </w:t>
      </w:r>
      <w:r>
        <w:br/>
      </w:r>
      <w:r>
        <w:rPr>
          <w:rFonts w:ascii="Times New Roman"/>
          <w:b w:val="false"/>
          <w:i w:val="false"/>
          <w:color w:val="000000"/>
          <w:sz w:val="28"/>
        </w:rPr>
        <w:t xml:space="preserve">
      При этом дата начала осуществления деятельности нерезидента в Республике Казахстан не может быть более ранней, чем одна из первых дат, указанных в подпункте 2 настоящего пункта."; </w:t>
      </w:r>
      <w:r>
        <w:br/>
      </w:r>
      <w:r>
        <w:rPr>
          <w:rFonts w:ascii="Times New Roman"/>
          <w:b w:val="false"/>
          <w:i w:val="false"/>
          <w:color w:val="000000"/>
          <w:sz w:val="28"/>
        </w:rPr>
        <w:t xml:space="preserve">
      подпункт 3) исключить; </w:t>
      </w:r>
      <w:r>
        <w:br/>
      </w:r>
      <w:r>
        <w:rPr>
          <w:rFonts w:ascii="Times New Roman"/>
          <w:b w:val="false"/>
          <w:i w:val="false"/>
          <w:color w:val="000000"/>
          <w:sz w:val="28"/>
        </w:rPr>
        <w:t xml:space="preserve">
      157) пункт 5 статьи 530 изложить в следующей редакции: </w:t>
      </w:r>
      <w:r>
        <w:br/>
      </w:r>
      <w:r>
        <w:rPr>
          <w:rFonts w:ascii="Times New Roman"/>
          <w:b w:val="false"/>
          <w:i w:val="false"/>
          <w:color w:val="000000"/>
          <w:sz w:val="28"/>
        </w:rPr>
        <w:t xml:space="preserve">
      "5. Уполномоченные органы, осуществляющие сбор обязательных платежей в бюджет, учет и (или) государственную регистрацию объектов налогообложения и объектов, связанных с налогообложением, обязаны указывать в представляемых сведениях регистрационный номер налогоплательщика."; </w:t>
      </w:r>
      <w:r>
        <w:br/>
      </w:r>
      <w:r>
        <w:rPr>
          <w:rFonts w:ascii="Times New Roman"/>
          <w:b w:val="false"/>
          <w:i w:val="false"/>
          <w:color w:val="000000"/>
          <w:sz w:val="28"/>
        </w:rPr>
        <w:t xml:space="preserve">
      158) пункт 1 статьи 531 дополнить подпунктом 6) следующего содержания: </w:t>
      </w:r>
      <w:r>
        <w:br/>
      </w:r>
      <w:r>
        <w:rPr>
          <w:rFonts w:ascii="Times New Roman"/>
          <w:b w:val="false"/>
          <w:i w:val="false"/>
          <w:color w:val="000000"/>
          <w:sz w:val="28"/>
        </w:rPr>
        <w:t xml:space="preserve">
      "6) производства, оптовой реализации и импорта табачных изделий."; </w:t>
      </w:r>
      <w:r>
        <w:br/>
      </w:r>
      <w:r>
        <w:rPr>
          <w:rFonts w:ascii="Times New Roman"/>
          <w:b w:val="false"/>
          <w:i w:val="false"/>
          <w:color w:val="000000"/>
          <w:sz w:val="28"/>
        </w:rPr>
        <w:t xml:space="preserve">
      159) в статье 533: </w:t>
      </w:r>
      <w:r>
        <w:br/>
      </w:r>
      <w:r>
        <w:rPr>
          <w:rFonts w:ascii="Times New Roman"/>
          <w:b w:val="false"/>
          <w:i w:val="false"/>
          <w:color w:val="000000"/>
          <w:sz w:val="28"/>
        </w:rPr>
        <w:t xml:space="preserve">
      подпункт 2) пункта 4 изложить в следующей редакции: </w:t>
      </w:r>
      <w:r>
        <w:br/>
      </w:r>
      <w:r>
        <w:rPr>
          <w:rFonts w:ascii="Times New Roman"/>
          <w:b w:val="false"/>
          <w:i w:val="false"/>
          <w:color w:val="000000"/>
          <w:sz w:val="28"/>
        </w:rPr>
        <w:t xml:space="preserve">
      "2) тематическая проверка - проверка: </w:t>
      </w:r>
      <w:r>
        <w:br/>
      </w:r>
      <w:r>
        <w:rPr>
          <w:rFonts w:ascii="Times New Roman"/>
          <w:b w:val="false"/>
          <w:i w:val="false"/>
          <w:color w:val="000000"/>
          <w:sz w:val="28"/>
        </w:rPr>
        <w:t xml:space="preserve">
      исполнения налогового обязательства по отдельному виду налога и другого обязательного платежа в бюджет; </w:t>
      </w:r>
      <w:r>
        <w:br/>
      </w:r>
      <w:r>
        <w:rPr>
          <w:rFonts w:ascii="Times New Roman"/>
          <w:b w:val="false"/>
          <w:i w:val="false"/>
          <w:color w:val="000000"/>
          <w:sz w:val="28"/>
        </w:rPr>
        <w:t xml:space="preserve">
      полноты и своевременности удержания и (или) перечисления обязательных пенсионных взносов в накопительные пенсионные фонды и обязательных социальных отчислений в Государственный фонд социального страхования; </w:t>
      </w:r>
      <w:r>
        <w:br/>
      </w:r>
      <w:r>
        <w:rPr>
          <w:rFonts w:ascii="Times New Roman"/>
          <w:b w:val="false"/>
          <w:i w:val="false"/>
          <w:color w:val="000000"/>
          <w:sz w:val="28"/>
        </w:rPr>
        <w:t xml:space="preserve">
      исполнения банками и организациями, осуществляющими отдельные виды банковских операций, обязанностей, установленных настоящим Кодексом; </w:t>
      </w:r>
      <w:r>
        <w:br/>
      </w:r>
      <w:r>
        <w:rPr>
          <w:rFonts w:ascii="Times New Roman"/>
          <w:b w:val="false"/>
          <w:i w:val="false"/>
          <w:color w:val="000000"/>
          <w:sz w:val="28"/>
        </w:rPr>
        <w:t xml:space="preserve">
      по вопросам государственного контроля при применении трансфертных цен;";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в абзаце первом слова "налоговыми органами" заменить словами "органами налоговой службы";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соблюдения правил и условий лицензирования, производства и оборота подакцизной продукции."; </w:t>
      </w:r>
      <w:r>
        <w:br/>
      </w:r>
      <w:r>
        <w:rPr>
          <w:rFonts w:ascii="Times New Roman"/>
          <w:b w:val="false"/>
          <w:i w:val="false"/>
          <w:color w:val="000000"/>
          <w:sz w:val="28"/>
        </w:rPr>
        <w:t xml:space="preserve">
      160) пункт 1-1 статьи 535 исключить; </w:t>
      </w:r>
      <w:r>
        <w:br/>
      </w:r>
      <w:r>
        <w:rPr>
          <w:rFonts w:ascii="Times New Roman"/>
          <w:b w:val="false"/>
          <w:i w:val="false"/>
          <w:color w:val="000000"/>
          <w:sz w:val="28"/>
        </w:rPr>
        <w:t xml:space="preserve">
      161) в пункте 5 статьи 536 после слова "Кодекса" дополнить словами "и (или) изменения числа лиц, производящих проверку"; </w:t>
      </w:r>
      <w:r>
        <w:br/>
      </w:r>
      <w:r>
        <w:rPr>
          <w:rFonts w:ascii="Times New Roman"/>
          <w:b w:val="false"/>
          <w:i w:val="false"/>
          <w:color w:val="000000"/>
          <w:sz w:val="28"/>
        </w:rPr>
        <w:t xml:space="preserve">
      162) в статье 549: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цифры "1)-4)" заменить цифрами "2)-4)"; </w:t>
      </w:r>
      <w:r>
        <w:br/>
      </w:r>
      <w:r>
        <w:rPr>
          <w:rFonts w:ascii="Times New Roman"/>
          <w:b w:val="false"/>
          <w:i w:val="false"/>
          <w:color w:val="000000"/>
          <w:sz w:val="28"/>
        </w:rPr>
        <w:t xml:space="preserve">
      после слова "исключением" дополнить словами "виноматериала и"; </w:t>
      </w:r>
      <w:r>
        <w:br/>
      </w:r>
      <w:r>
        <w:rPr>
          <w:rFonts w:ascii="Times New Roman"/>
          <w:b w:val="false"/>
          <w:i w:val="false"/>
          <w:color w:val="000000"/>
          <w:sz w:val="28"/>
        </w:rPr>
        <w:t xml:space="preserve">
      слова "марками акцизного сбора" заменить словами "акцизными марками"; </w:t>
      </w:r>
      <w:r>
        <w:br/>
      </w:r>
      <w:r>
        <w:rPr>
          <w:rFonts w:ascii="Times New Roman"/>
          <w:b w:val="false"/>
          <w:i w:val="false"/>
          <w:color w:val="000000"/>
          <w:sz w:val="28"/>
        </w:rPr>
        <w:t xml:space="preserve">
      в пункте 2 слова "марками акцизного сбора" заменить словами "акцизными марками"; </w:t>
      </w:r>
      <w:r>
        <w:br/>
      </w:r>
      <w:r>
        <w:rPr>
          <w:rFonts w:ascii="Times New Roman"/>
          <w:b w:val="false"/>
          <w:i w:val="false"/>
          <w:color w:val="000000"/>
          <w:sz w:val="28"/>
        </w:rPr>
        <w:t xml:space="preserve">
      163) в пункте 1 статьи 550: </w:t>
      </w:r>
      <w:r>
        <w:br/>
      </w:r>
      <w:r>
        <w:rPr>
          <w:rFonts w:ascii="Times New Roman"/>
          <w:b w:val="false"/>
          <w:i w:val="false"/>
          <w:color w:val="000000"/>
          <w:sz w:val="28"/>
        </w:rPr>
        <w:t xml:space="preserve">
      слова ", а также" заменить словом "и"; </w:t>
      </w:r>
      <w:r>
        <w:br/>
      </w:r>
      <w:r>
        <w:rPr>
          <w:rFonts w:ascii="Times New Roman"/>
          <w:b w:val="false"/>
          <w:i w:val="false"/>
          <w:color w:val="000000"/>
          <w:sz w:val="28"/>
        </w:rPr>
        <w:t xml:space="preserve">
      дополнить словами ", а также передачи имущества, обращенного в собственность государства в порядке, установленном уполномоченным государственным органом"; </w:t>
      </w:r>
      <w:r>
        <w:br/>
      </w:r>
      <w:r>
        <w:rPr>
          <w:rFonts w:ascii="Times New Roman"/>
          <w:b w:val="false"/>
          <w:i w:val="false"/>
          <w:color w:val="000000"/>
          <w:sz w:val="28"/>
        </w:rPr>
        <w:t xml:space="preserve">
      164) пункт 3 статьи 553 изложить в следующей редакции: </w:t>
      </w:r>
      <w:r>
        <w:br/>
      </w:r>
      <w:r>
        <w:rPr>
          <w:rFonts w:ascii="Times New Roman"/>
          <w:b w:val="false"/>
          <w:i w:val="false"/>
          <w:color w:val="000000"/>
          <w:sz w:val="28"/>
        </w:rPr>
        <w:t xml:space="preserve">
      "3. Жалоба налогоплательщика, поданная в порядке, установленном настоящей статьей, и с соблюдением ее формы и содержания, определенных статьей 554 настоящего Кодекса, подлежит обязательной регистрации в налоговом органе в день ее поступления."; </w:t>
      </w:r>
      <w:r>
        <w:br/>
      </w:r>
      <w:r>
        <w:rPr>
          <w:rFonts w:ascii="Times New Roman"/>
          <w:b w:val="false"/>
          <w:i w:val="false"/>
          <w:color w:val="000000"/>
          <w:sz w:val="28"/>
        </w:rPr>
        <w:t xml:space="preserve">
      165) в пункте 1 статьи 557-4 слово "пятнадцати" заменить словом "тридцати". </w:t>
      </w:r>
      <w:r>
        <w:br/>
      </w:r>
      <w:r>
        <w:rPr>
          <w:rFonts w:ascii="Times New Roman"/>
          <w:b w:val="false"/>
          <w:i w:val="false"/>
          <w:color w:val="000000"/>
          <w:sz w:val="28"/>
        </w:rPr>
        <w:t>
      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июня 2001 г.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2001 г., N 11-12, ст. 169; N 15-16, ст. 224; N 24, ст. 338; 2002 г., N 1, ст. 2; N 6, ст. 73; N 19-20, ст. 171): </w:t>
      </w:r>
      <w:r>
        <w:br/>
      </w:r>
      <w:r>
        <w:rPr>
          <w:rFonts w:ascii="Times New Roman"/>
          <w:b w:val="false"/>
          <w:i w:val="false"/>
          <w:color w:val="000000"/>
          <w:sz w:val="28"/>
        </w:rPr>
        <w:t xml:space="preserve">
      1) в пункте 1 статьи 2: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слова "подпункта 7) пункта 1 статьи 34," исключить; </w:t>
      </w:r>
      <w:r>
        <w:br/>
      </w:r>
      <w:r>
        <w:rPr>
          <w:rFonts w:ascii="Times New Roman"/>
          <w:b w:val="false"/>
          <w:i w:val="false"/>
          <w:color w:val="000000"/>
          <w:sz w:val="28"/>
        </w:rPr>
        <w:t xml:space="preserve">
      цифры "2004" заменить цифрами "2005"; </w:t>
      </w:r>
      <w:r>
        <w:br/>
      </w:r>
      <w:r>
        <w:rPr>
          <w:rFonts w:ascii="Times New Roman"/>
          <w:b w:val="false"/>
          <w:i w:val="false"/>
          <w:color w:val="000000"/>
          <w:sz w:val="28"/>
        </w:rPr>
        <w:t xml:space="preserve">
      абзац десятый изложить в следующей редакции: </w:t>
      </w:r>
      <w:r>
        <w:br/>
      </w:r>
      <w:r>
        <w:rPr>
          <w:rFonts w:ascii="Times New Roman"/>
          <w:b w:val="false"/>
          <w:i w:val="false"/>
          <w:color w:val="000000"/>
          <w:sz w:val="28"/>
        </w:rPr>
        <w:t xml:space="preserve">
      "подпункта 7 пункта 1 статьи 34, подпункта 19) пункта 1 статьи 57, утрачивающего силу с 1 января 2006 года;"; </w:t>
      </w:r>
      <w:r>
        <w:br/>
      </w:r>
      <w:r>
        <w:rPr>
          <w:rFonts w:ascii="Times New Roman"/>
          <w:b w:val="false"/>
          <w:i w:val="false"/>
          <w:color w:val="000000"/>
          <w:sz w:val="28"/>
        </w:rPr>
        <w:t xml:space="preserve">
      2) дополнить статьей 5-3 следующего содержания: </w:t>
      </w:r>
      <w:r>
        <w:br/>
      </w:r>
      <w:r>
        <w:rPr>
          <w:rFonts w:ascii="Times New Roman"/>
          <w:b w:val="false"/>
          <w:i w:val="false"/>
          <w:color w:val="000000"/>
          <w:sz w:val="28"/>
        </w:rPr>
        <w:t xml:space="preserve">
      "Статья 5-3. Уплата причитающихся сумм налогов в бюджет и взносов на обязательное социальное страхование в Пенсионный фонд Республики Казахстан по дебиторской задолженности, образовавшейся в результате приостановления удовлетворения требований кредиторов по отдельным решениям Правительства Республики Казахстан, принятым в соответствии с законодательством Республики Казахстан, производится по мере их погашения, без начисления пени за несвоевременный взнос налогов и обязательных страховых взносов в Пенсионный фонд Республики Казахстан.". </w:t>
      </w:r>
      <w:r>
        <w:br/>
      </w:r>
      <w:r>
        <w:rPr>
          <w:rFonts w:ascii="Times New Roman"/>
          <w:b w:val="false"/>
          <w:i w:val="false"/>
          <w:color w:val="000000"/>
          <w:sz w:val="28"/>
        </w:rPr>
        <w:t>
      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мая 2003 г. "Об акционерных обществах" (Ведомости Парламента Республики Казахстан, 2003 г., N 10 ст. 55): </w:t>
      </w:r>
      <w:r>
        <w:br/>
      </w:r>
      <w:r>
        <w:rPr>
          <w:rFonts w:ascii="Times New Roman"/>
          <w:b w:val="false"/>
          <w:i w:val="false"/>
          <w:color w:val="000000"/>
          <w:sz w:val="28"/>
        </w:rPr>
        <w:t xml:space="preserve">
      в пункте 1 статьи 32 после слов "задолженность общества" дополнить словами "с участием государства в уставном капитале".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Установить с 1 января 2005 года ставки социального налога, определенные </w:t>
      </w:r>
      <w:r>
        <w:rPr>
          <w:rFonts w:ascii="Times New Roman"/>
          <w:b w:val="false"/>
          <w:i w:val="false"/>
          <w:color w:val="000000"/>
          <w:sz w:val="28"/>
        </w:rPr>
        <w:t xml:space="preserve">статьей 317 </w:t>
      </w:r>
      <w:r>
        <w:rPr>
          <w:rFonts w:ascii="Times New Roman"/>
          <w:b w:val="false"/>
          <w:i w:val="false"/>
          <w:color w:val="000000"/>
          <w:sz w:val="28"/>
        </w:rPr>
        <w:t xml:space="preserve"> Налогового Кодекса, с учетом отчислений в Государственный фонд социального страхования Республики Казахстан в соответствии с законодательным актом Республики Казахстан по вопросам обязательного социального страхования.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r>
        <w:rPr>
          <w:rFonts w:ascii="Times New Roman"/>
          <w:b w:val="false"/>
          <w:i w:val="false"/>
          <w:color w:val="000000"/>
          <w:sz w:val="28"/>
        </w:rPr>
        <w:t xml:space="preserve"> Настоящий Закон вводится в действие с 1 января 2004 года, за исключением: </w:t>
      </w:r>
      <w:r>
        <w:br/>
      </w:r>
      <w:r>
        <w:rPr>
          <w:rFonts w:ascii="Times New Roman"/>
          <w:b w:val="false"/>
          <w:i w:val="false"/>
          <w:color w:val="000000"/>
          <w:sz w:val="28"/>
        </w:rPr>
        <w:t xml:space="preserve">
      подпунктов 23), 24), 25) пункта 1 статьи 1, которые вводятся в действие с 1 января 2005 года; </w:t>
      </w:r>
      <w:r>
        <w:br/>
      </w:r>
      <w:r>
        <w:rPr>
          <w:rFonts w:ascii="Times New Roman"/>
          <w:b w:val="false"/>
          <w:i w:val="false"/>
          <w:color w:val="000000"/>
          <w:sz w:val="28"/>
        </w:rPr>
        <w:t xml:space="preserve">
      подпункта 2) пункта 2 статьи 1, который вводится в действие с 1 января 2002 года. </w:t>
      </w:r>
    </w:p>
    <w:bookmarkEnd w:id="4"/>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