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9f95" w14:textId="fd49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государственных учреждений образования Министерства
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N 1080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августа 2003 года N 1173 "О мерах по совершенствованию системы военного образования"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"Алматинское высшее военное училище Вооруженных Сил Республики Казахстан" в государственное учреждение "Военный институт Сухопутных войск".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