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9aa0a" w14:textId="229aa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1 марта 2001 года № 311 и 11 февраля 2002 года № 203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2003 года № 1083. Утратило силу постановлением Правительства Республики Казахстан от 23 августа 2016 года № 476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23.08.2016 </w:t>
      </w:r>
      <w:r>
        <w:rPr>
          <w:rFonts w:ascii="Times New Roman"/>
          <w:b w:val="false"/>
          <w:i w:val="false"/>
          <w:color w:val="ff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 марта 2001 года N 311 "Об образовании Государственной комиссии по памятникам и монументам, сооружаемым в Республике Казахстан" (САПП Республики Казахстан, 2001 г., N 9, ст. 97):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Государственной комиссии по памятникам и монументам, сооружаемым в Республике Казахстан,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Тасмагамбетова        - Государственного секретаря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Имангали Нургалиевича   Казахстан, председателем (по согласованию);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Касеинова             - Министра культуры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Дюсена Курабаевича      заместителем председателя;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"Нысанбаев            - директор института философии Академии наук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Абдималык Нысанбаевич   Республики Казахстан, главный редактор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"Казах энциклопедиясы";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Аманшаев              - председатель Комитета культуры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 Амирханович       культуры, информации и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согласия Республики Казахстан, секретарь"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"Нысанбаев            - директор Института философии и политологии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Абдималык Нысанбаевич   Министерства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Казахстан, член-корреспондент Академии наук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Аманшаев              - вице-министр культуры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 Амирханович       секретарь";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 Мухамеджанова Бауржана Алимовича, Кул-Мухаммеда Мухтара Абрарулы, Тлеухана Бекболата Канайулы;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10.08.2015 </w:t>
      </w:r>
      <w:r>
        <w:rPr>
          <w:rFonts w:ascii="Times New Roman"/>
          <w:b w:val="false"/>
          <w:i w:val="false"/>
          <w:color w:val="00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 постановлением Правительства РК от 10.08.2015 </w:t>
      </w:r>
      <w:r>
        <w:rPr>
          <w:rFonts w:ascii="Times New Roman"/>
          <w:b w:val="false"/>
          <w:i w:val="false"/>
          <w:color w:val="00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