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6d5ec" w14:textId="e56d5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2003 года N 1084. Утратило силу постановлением Правительства РК от 31 марта 2006 года N 222 (P060222)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- N 824 от 3.08.2004 г.  )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3 февраля 2003 года N 117 "О Плане законопроектных работ Правительства Республики Казахстан на 2003 год":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законопроектных работ Правительства Республики Казахстан на 2003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28-1, 33, исключить;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5 сентября 2003 года N 903 "О Плане мероприятий по реализации Программы Правительства Республики Казахстан на 2003-2006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мероприятий по реализации Программы Правительства Республики Казахстан на 2003-2006 годы,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"6. Социальная политика":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"6.5. Культура" строки, порядковые номера 6.5.1., 6.5.7., исключить.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3 августа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824 </w:t>
      </w:r>
      <w:r>
        <w:rPr>
          <w:rFonts w:ascii="Times New Roman"/>
          <w:b w:val="false"/>
          <w:i w:val="false"/>
          <w:color w:val="ff0000"/>
          <w:sz w:val="28"/>
        </w:rPr>
        <w:t xml:space="preserve"> 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