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6e23" w14:textId="a8f6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30 октября 1992 года N 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2003 года N 1085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торгово-экономических отношений и культурных связей и увеличения грузопассажирского потока из других государств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30 октября 1992 года N 906 "О пунктах пропуска в Республике Казахстан"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абзацем пятым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"морской порт "Баутино" в п. Баутино Мангистауской области".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порядке довести до сведения представительств заинтересованных иностранных государств информацию об открытии пункта пропуска для морских международных перевозок.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