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0681" w14:textId="3890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аудиторской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ноября 2003 года N 1102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аудиторской деятельности".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Мажилиса - постановлением Правительства РК от 27 апреля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471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аудиторской деятельности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25, N 6, ст. 34; N 10, ст. 50, 51; N 11, ст. 69; N 15, ст.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15 дополнить частью девятой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"Условия и порядок выдачи лицензии на осуществление аудиторской деятельности определяются законодательством Республики Казахстан об аудиторской деятельности.";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21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смерти лицензиата или объявления его умершим.".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ноября 1998 г. "Об аудиторской деятельности" (Ведомости Парламента Республики Казахстан, 1998 г., N 22, ст. 309; 2000 г., N 22, ст. 408; 2001 г., N 1, ст. 5; N 8, ст. 52; 2002 г., N 23-24, ст. 193; 2003 г., N 11, ст. 56; N 12, ст. 86):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2. Аудиторская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Аудиторская деятельность есть предпринимательская деятельность по проведению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на занятие аудиторской деятельностью имеют аудиторы и аудиторские организации, имеющие лицензию на занятие аудиторской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Аудиторы, осуществляющие аудиторскую деятельность в качестве индивидуального предпринимателя, и аудиторские организации помимо аудита могут оказывать также следующие услуги по профилю своей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сопутствующие услуги (обзор, согласованные процедуры, компиляция), аудит специального назначения, проверка перспективной финансовой информации, принципы и процедуры проведения которых определяются международными стандартами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восстановление и ведение бухгалтерского учета, составление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оценки внутреннего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налоговое планирование, расчет обязательных платежей в бюджет, заполнение налоговых деклараций;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составление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финансово-хозяйственной деятельности и финансовое планирование;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консультирование по вопросам ведения бухгалтерского учета и составления финансовой отчетности, а также по вопросам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преподавательская, научная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обучение по ведению бухгалтерского учета и составлению финансовой отчетности, налогообложению, аудиту и анализу финансово-хозяйственной деятельности и финансового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рекомендации по автоматизации ведения бухгалтерского учета и составлению финансовой отчетности, обучение автоматизированному ведению бухгалтерского учета и составлению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методических пособий и рекомендаций по ведению бухгалтерского учета и составлению финансовой отчетности, аудиту, анализу финансово-хозяйственной деятельности и финансового планирования, по оказанию сопутствующих услуг, аудиту специального назначения, проверке перспективной финансовой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оценочная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оказание юридических услуг, не связанных с адвокатской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соответствии с законодательством Республики Казахстан оказание отдельных видов услуг, предусмотренных настоящим пунктом, требует получения соответствующей лицензии, аудиторы и аудиторские организации не вправе оказывать эти услуги без наличия такой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Аудиторам, осуществляющим аудиторскую деятельность в качестве индивидуальных предпринимателей, и аудиторским организациям запрещается заниматься иными видами предпринимательской деятельности, не предусмотренными настоящей статьей.";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статьей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3-1. Международные стандарты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 осуществляется в соответствии с международными стандартами аудита, утвержденными Комитетом по международной аудиторской практике при Международной федерации бухгалтеров.";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4. Аудит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Аудит представляет собой проверку финансовой отчетности юридических лиц (далее - аудируемые субъекты) с целью выражения независимого мнения в отношении того, подготовлена ли данная финансовая отчетность в соответствии с законодательством Республики Казахстан о бухгалтерском учете и финансовой отчетности и (или) с иными основами ведения бухгалтерского учета и составления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 может быть обязательным и инициативным.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аудита является обязательным в случаях, предусмотренных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Инициативный аудит проводится по инициативе аудируемого субъекта с учетом конкретных задач, сроков и объемов аудита, предусмотренных договором на проведение аудита между аудируемым субъектом и аудитором, аудиторской организацией.";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статьей 4-1 cледующего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4-1. Регулирование аудиторской деятельности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Регулирование аудиторской деятельности в Республике Казахстан осуществляется уполномоченным государственным органом (далее - уполномоченный орган), определяемым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единую государственную политику по введению международных стандартов аудита в республике и осуществляет контроль за их применением;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условия для распространения вновь принятых стандартов Комитетом по международной аудиторской практике и внесенных в них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принимает нормативные правовые акты Республики Казахстан по вопросам, регулирующим аудиторскую деятельность, и осуществляет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выдачу лицензии на осуществление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в Квалификационные комиссии по аттестации кандидатов в аудиторы об аннулировании квалификационного свидетельства "аудитор" с указанием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взаимодействует с другими государственными органами, палатами аудиторов и иными организациями по вопросам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порядок проведения аттестации кандидатов в аудиторы и перечень экзаменационных вопросов;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 аккредитацию Квалификационных комиссий по аттестации кандидатов в аудиторы";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"и получившее" заменить словами "по аттестации кандидатов в аудиторы и получившее квалификационное";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Аудитор вправе состоять в трудовых отношениях только с одним аудитором, осуществляющим аудиторскую деятельность в качестве индивидуального предпринимателя, или являться работником только одной аудиторской организации, либо осуществлять аудиторскую деятельность в качестве индивидуального предпринимателя.";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Аудитор вправе выступать учредителем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 может быть участником только одной аудиторской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Аудиторская организация - коммерческая организация, созданная для осуществления аудиторской деятельности в организационно-правовой форме хозяйственного товарищества.";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после слова "образовании" дополнить словом "ими";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"аудиторским организациям, должна составлять не менее 51 процента" заменить словами "иностранным аудиторским организациям, должна составлять сто процентов";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Руководитель аудиторской организации обязан иметь квалификационное свидетельство "аудитор".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аудиторской организации в течение трех лет с даты вынесения решения об отзыве лицензии не может быть аудитор, возглавлявший аудиторскую организацию, у которой в соответствии с законодательными актами Республики Казахстан, а также по основаниям, указанным в подпунктах 1) и 2) пункта 1 статьи 13 настоящего Закона, была отозвана лицензия.";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Аудиторская организация, осуществляющая аудиторскую деятельность на территории Республики Казахстан, не может быть участником или учредителем другой аудиторской организации-резидента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статьи 7 и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7. Палата аудиторов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Палата аудиторов (далее - Палата) является некоммерческой, независимой, профессиональной, самоуправляемой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Палата является юридическим лицом и действует на основе устава, принимаемого на общем собрании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Палата объединяет на добровольной основе аудиторов, аудиторские организации и финансируется за счет членских взносов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и рабочие органы палаты аудиторов определяются ее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Реорганизация и ликвидация Палаты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Полномочия палат аудиторов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Палаты аудиторов: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способствуют развитию аудита, повышению его эффективности, организации и координации деятельности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обеспечивают соблюдение аудиторами и аудиторскими организациями требований стандартов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рассматривают споры аудиторов, аудиторских организаций и аудируемых субъектов, связанные с осуществлением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обеспечивают своих членов нормативными правовыми актами Республики Казахстан, стандартами и методическими документами, связанными с осуществлением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случаях выявления фактов нарушения аудиторами и аудиторскими организациями требований законодательства Республики Казахстан, по вопросам аудиторской деятельности информирует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анализируют, обобщают и распространяют опыт работы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представляют интересы членов палаты в государственных, общественных, иностранных и международных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дают заключения по вопросам, возникающим у аудиторов, осуществляющих аудиторскую деятельность в качестве индивидуальных предпринимателей, и аудиторских организаций, а также у их клиентов в процессе осуществления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случаях, установленных настоящим Законом, вносят предложения об аннулировании квалификационного свидетельства "аудитор" и о приостановлении действия лицензии с указанием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осуществляют подготовку лиц, желающих пройти аттестацию на присвоение квалификации "аудитор";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разрабатывают, издают и распространяют учебную литературу, методические рекомендации и методики, периодическую печать по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участвуют в работе международных организаций по бухгалтерскому учету и аудиторской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Палатам запрещается заниматься иными видами деятельности, не предусмотренными настоящей статьей.";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заголовке главы 3 слова "в аудиторы" заменить словами "на присвоение квалификации "аудитор";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статьи 9, 10, 11, 12 и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Аттестация кандидатов на присвоение квалификации "аудитор"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 аттестацией понимается определение Квалификационной комиссией по аттестации кандидатов в аудиторы квалификационного уровня кандидатов на присвоение им квалификации "аудитор" посредством проведения данной комиссией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проведения аттестации кандидатов в аудиторы и перечень экзаменационных вопросов разрабатываются Квалификационной комиссией по аттестации кандидатов в аудиторы и утверждаются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кандидатов в аудиторы осуществляется Квалификационной комиссией, аккредитованной в порядке, устанавливаемом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аттестации допускаются лица, имеющие высшее образование и трудовой стаж не менее трех лет из последних шести: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области бухгалтерского учета и финансовой отчетности, или аудита, или анализа финансово-хозяйственной деятельности, или правовой, или экономической, или финансовой и контрольно-ревизионной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научной, преподавательской деятельности в области бухгалтерского учета и финансовой отчетности, или аудита в высших учебных заведениях и имеющих стаж практической работы не менее трех лет в областях и в сферах, указанных в подпункте 1)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Лица, прошедшие аттестацию, получают квалификационное свидетельство о присвоении квалификации "аудитор" и личную печать аудитора (далее - личная печать) с указанием номера квалификационного свидетельства, фамилии, собственного имени, а также по желанию - отчества.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присвоении квалификации "аудитор" публикуется Палатами на государственном и русском языках в периодическом печатном издании, определяемой Палатами.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Лица, не прошедшие аттестацию, допускаются к прохождению повторной аттестации не раньше чем через шесть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Квалификационная комиссия по аттестации кандидатов в аудиторы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Квалификационная комиссия по аттестации кандидатов в аудиторы формируется при Палатах.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Председателем Квалификационной комиссии по аттестации кандидатов в аудиторы избирается аудитор из числа ее членов, занимающийся аудиторской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Квалификационная комиссия по аттестации кандидатов в аудиторы действует на основе положения, утверждаемого на собрании (конференции) Палат.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результатам работы Квалификационной комиссии по аттестации кандидатов в аудиторы Палаты обязаны представлять в уполномоченный орган в течение тридцати календарных дней со дня принятия решения информацию о лицах, которым была присвоена квалификация "аудитор" либо у которых было аннулировано квалификационное свидетельство "аудитор".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Аннулирование квалификационного свидетельства "аудитор"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Квалификационное свидетельство "аудитор" аннулируется Квалификационной комиссией по аттестации кандидатов в аудиторы.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аннулировании квалификационного свидетельства "аудитор" публикуется Палатами на государственном и русском языках в периодическом печатном издании, определяемым Палатами.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Квалификационное свидетельство "аудитор" аннулируется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установления недостоверности сведений, представленных для допуска к аттестации кандидатов на присвоение квалификации "аудитор";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составления заведомо недостоверного аудиторского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несоблюдения требований стандартов аудита и нарушения законодательства Республики Казахстан об аудиторской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Лица, у которых было аннулировано квалификационное свидетельство "аудитор", к повторной аттестации допускаются не ранее чем через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Аудитор вправе в трехмесячный срок обжаловать решение Квалификационной комиссии по аттестации кандидатов в аудиторы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Лицензирование аудиторской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Лицензия на занятие аудиторской деятельностью выдается уполномоченным органом, условия и порядок выдачи которых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Лицензия на занятие аудиторской деятельностью является генеральной и действует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Лицензии на проведение аудита банков, страховых (перестраховочных) организаций, накопительных пенсионных фондов выдаются уполномоченным государственным органом по регулированию и надзору финансового рынка и финансовых организаций в установленном им порядке при условии наличия лицензии на осуществление аудиторской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выданных лицензиях аудиторам, осуществляющим аудиторскую деятельность в качестве индивидуального предпринимателя, и аудиторским организациям отражаются в реестре.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реестра, публикация на государственном и русском языках в периодических печатных изданиях сведений о выдаче, отзыве, приостановлении и прекращении действия лицензии обеспечивается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об отказе в выдаче лицензии может быть обжаловано в трехмесячный срок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Отзыв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Отзыв лицензии осуществляется в случаях, предусмотренных законодательными актами Республики Казахстан,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составления заведомо недостоверного аудиторского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аннулирования квалификационного свидетельства у аудитора, осуществляющего аудиторскую деятельность в качестве индивидуального предпринимателя, или у руководителя аудиторской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Аудитору и организации, у которых в соответствии с законодательными актами Республики Казахстан, а также подпунктами 1) и 2) пункта 1 настоящей статьи, была отозвана лицензия, в дальнейшем такая лицензия выдается не ранее чем через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отзыве лицензии может быть обжаловано в трехмесячный срок в судебном порядке.";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дополнить статьей 13-1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13-1. Приостановление, отзыв и прекращение действия лицензии на проведение аудита банков, страховых (перестраховочных) организаций, накопительных пенсионных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приостановления, отзыва и прекращения действия лицензии на проведение аудита банков, страховых (перестраховочных) организаций, накопительных пенсионных фондов устанавливается нормативными правовыми актами уполномоченного органа по регулированию и надзору финансового рынка и финансовых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2 статьи 14 слова "объем соответствующих услуг, 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По результатам проведенного аудитором, осуществляющим аудиторскую деятельность в качестве индивидуального предпринимателя, или аудиторской организацией аудита составляется аудиторский отчет, который должен соответствовать требованиям настоящего Закона, иным нормативным правовым актам и международным стандартам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Аудиторским отчетом является письменный официальный документ, составленный на государственном и (или) русском языках, и содержащий независимое мнение аудитора, осуществляющего аудиторскую деятельность в качестве индивидуального предпринимателя, или аудиторской организации в отношении того, подготовлена ли финансовая отчетность аудируемого субъекта в соответствии с законодательством Республики Казахстан о бухгалтерском учете и финансовой отчетности и (или) с иными основами ведения бухгалтерского учета и составления финансовой отчетности.";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Аудиторский отчет, составленный аудитором, осуществляющим аудиторскую деятельность в качестве индивидуального предпринимателя, подписывается им и заверяется его личной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Аудиторский отчет, составленный аудитором, состоящим в трудовых отношениях с аудитором, осуществляющим аудиторскую деятельность в качестве индивидуального предпринимателя, подписывается аудитором-исполнителем, заверяется его личной печатью, утверждается аудитором, осуществляющим аудиторскую деятельность в качестве индивидуального предпринимателя, и заверяется его личной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аудиторском отчете также указываются номер и дата выдачи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аудита банков, страховых (перестраховочных) организаций, накопительных пенсионных фондов в аудиторском отчете также указываются номер и дата выдачи лицензии уполномоченного органа, осуществляющего регулирование и надзор за деятельностью указанных организаций.";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"ее печатью" заменить словами "его личной печатью и печатью аудиторской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дополнить статьей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15-1. Заведомо недостоверный аудиторский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Заведомо недостоверный аудиторский отчет - аудиторский отчет, составленный без проведения аудита или составленный по результатам аудита, но содержащий мнение аудитора, осуществляющего аудиторскую деятельность в качестве индивидуального предпринимателя, или аудиторской организации, умышленно вводящее в заблуждение пользователей финансовой отчетности аудируемого субъекта относительно правдивого и достоверного отражения финансового положения, результатах деятельности и изменениях в финансовом положении аудируемого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Аудиторский отчет о проверке банков, страховых (перестраховочных) организаций, накопительных пенсионных фондов должен содержать мнение аудитора по вопросам, подлежащим обязательному отражению в соответствии с нормативными правовыми актами уполномоченного органа, осуществляющего регулирование и надзор за деятельностью указанных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в аудиторском отчете мнения аудитора по обязательным вопросам или его несоответствия фактическим данным, такой отчет признается недействительным.";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статью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заголовке главы 5 после слова "аудиторов" дополнить словами ", осуществляющих аудиторскую деятельность в качестве индивидуальных предпринимателей,";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пунктах 1, 2, 3, после слов "аудиторов" и "Аудиторы", дополнить словами ", осуществляющих аудиторскую деятельность в качестве индивидуальных предпринимателей," и ", осуществляющие аудиторскую деятельность в качестве индивидуальных предпринимателей,";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слово "проверок" заменить словом "аудита";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статье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"аудиторов" дополнить словами ", осуществляющих аудиторскую деятельность в качестве индивидуальных предпринимателей,";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Аудиторы, осуществляющие аудиторскую деятельность в качестве индивидуальных предпринимателей, и аудиторские организации обязаны соблюдать международные стандарты аудита, а также:";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сообщать уполномоченному государственному органу по регулированию и надзору финансового рынка и финансовых организаций с уведомлением аудируемых субъектов о выявленных в результате аудита банков, страховых (перестраховочных) организаций и накопительных пенсионных фондов нарушениях законодательства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6), 7),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представить в уполномоченный орган в срок не позднее десяти календарных дней со дня принятия решения информацию с приложением соответствующих документов о смене руководителя аудиторской организации, а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изменении фамилии, имени, отчества аудитора, осуществляющего аудиторскую деятельность в качестве индивидуального предпринимателя, руководителя аудиторской организации и аудиторов, состоящих в трудовых отношениях с аудитором, осуществляющим аудиторскую деятельность в качестве индивидуального предпринимателя, или аудиторской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изменении состава участников и (или) их доли участия в уставном капитале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изменений и дополнений в устав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изменении адреса аудитора, осуществляющего аудиторскую деятельность в качестве индивидуального предпринимателя, или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срок не позднее тридцати календарных дней со дня заключения договора обязательного страхования своей гражданско-правовой ответственности, связанной с профессиональной деятельностью, либо досрочного прекращения данного договора уведомить об этом уполномоченный орган. Для подтверждения факта заключения договора обязательного страхования представляется его нотариально засвидетельствованная копия;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срок не позднее десяти календарных дней после государственной регистрации предоставить уполномоченному органу нотариально засвидетельствованную копию свидетельства о государственной регистрации индивидуального предпринимателя.";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Аудиторы, имеющие лицензию, и аудиторские организации обязаны представлять уполномоченному органу в срок не позднее 1 марта года следующего за отчетным, по формам, утвержденным уполномоченным органом,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 аудиторах, с которыми в течение отчетного периода были заключены (пролонгированы) или расторгнуты индивидуальные трудовые договора, а также об их общей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составе участников аудиторской организации с указанием размера их доли в уставном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участии в уставном капитале других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заключении или расторжении договора обязательного страхования гражданско-правовой ответственности.";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статье 18-1: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слово "ущерба" заменить словами "имущественного вреда";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 и 2 после слов "Аудиторы", "аудиторов" дополнить словами ", осуществляющие аудиторскую деятельность в качестве индивидуальных предпринимателей,", ", осуществляющих аудиторскую деятельность в качестве индивидуальных предпринимателей";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статье 19 в заголовке и в тексте после слов "аудиторов", "аудиторы" дополнить словами ", имеющих лицензии,", ", имеющие лицензии,";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статью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20. Ограничение права на проведение аудита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аудита: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аудиторской организацией тех заказчиков, которые являются ее участниками, а также кредиторами, которым были представлены льготные условия по заключенным действующим договорам, либо тех заказчиков, чьим акционером (участником), кредитором, является данная аудиторская организация и которому были представлены льготные условия по заключенным действующим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аудиторам, осуществляющим аудиторскую деятельность в качестве индивидуальных предпринимателей, тех заказчиков, чьим акционером (участником), кредитором или депозитором является данный аудитор и которому были представлены льготные условия по заключенным действующим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аудиторам, осуществляющим аудиторскую деятельность в качестве индивидуального предпринимателя, и аудиторским организациям тех заказчиков, которым были оказаны услуги по профилю своей деятельности, указанные в подпунктах 2), 3), 12), 13) пункта 2 статьи 2 настоящего Закона, организаций, с которыми был заключен договор страхования гражданско-правовой ответственности, на управление портфелем ценных бумаг, на оказание брокерско-дилерских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аудиторам, осуществляющим аудиторскую деятельность в качестве индивидуальных предпринимателей, которые являются близкими родственниками (родителями, супругами, братьями, сестрами, детьми) или свойственниками (братьями, сестрами, родителями и детьми супругов) должностных лиц аудируемого субъекта, а также акционера (участника), владеющего десяти и более процентов акций (долей уставного капитала) аудируемого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аудиторам, осуществляющим аудиторскую деятельность в качестве индивидуальных предпринимателей, и аудиторским организациям, исполнители которых состоят в трудовых отношениях или являются акционерами (участниками), должностными лицами аудируемого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аудиторам, осуществляющим аудиторскую деятельность в качестве индивидуальных предпринимателей, аудит тех организаций, у которых сумма активов, отраженных в бухгалтерском балансе, в среднем за аудируемый период превышает размер 50 000-кратного месячного расчетного показателя или для которых аудит обязателен;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аудиторам, осуществляющим аудиторскую деятельность в качестве индивидуальных предпринимателей, и аудиторским организациям тех аудируемых субъектов, в бухгалтерской документации и финансовой отчетности которых содержатся сведения, составляющие государственный секрет, без наличия соответствующего допуска, оформленного в порядке, установленном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статье 21 после слов "аудитора" дополнить словами ", осуществляющего аудиторскую деятельность в качестве индивидуального предпринимателя,";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 статье 22 после слов "аудитору", "аудитора" дополнить словами ", осуществляющему аудиторскую деятельность в качестве индивидуального предпринимателя,", ", осуществляющего аудиторскую деятельность в качестве индивидуального предпринимателя,";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в статье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"документов" заменить словами "финансовой отчетности";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"аудитору" дополнить словами ", осуществляющему аудиторскую деятельность в качестве индивидуального предпринимателя,";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"законодательством" заменить словами "законодательными актами";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статью 25 исключить.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2000 г. "О страховой деятельности" ("Ведомости Парламента Республики Казахстан", 2000 г., N 22, ст. 406; 2003 г., N 11, ст. 56; N 15, ст.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статьи 20 слова "заключения о проведенном аудите" заменить словами "аудиторского отчета";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статьи 24 слово "заключения" заменить словами "аудиторского отчета";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 статьи 27 слова "аудиторское заключение" заменить словами "аудиторский отчет";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1 статьи 58: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"выдача" заменить словом "составление", слова "заключения (подтверждения)" заменить словами "аудиторского отчета";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статьи 74 слова "своей деятельности", "Аудиторское заключение" заменить словами "финансовой отчетности", "Аудиторский отчет".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25, N 5, ст. 30; N 11, ст. 56, 64, 68; N 14, ст. 109, 122):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183: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183. Сокрытие аудитором, осуществляющим аудиторскую деятельность в качестве индивидуального предпринимателя, или аудиторской организацией факта нарушения законодательства о бухгалтерском учете и финансовой отчетности от заказчиков проведения аудита";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"либо иным лицом" заменить словами ", осуществляющим аудиторскую деятельность в качестве индивидуального предпринимателя, или аудиторской организацией";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184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184. Составление аудитором, осуществляющим аудиторскую деятельность в качестве индивидуального предпринимателя, или аудиторской организацией заведомо недостоверного либо недействительного аудиторского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аудитором, осуществляющим аудиторскую деятельность в качестве индивидуального предпринимателя, или аудиторской организацией заведомо недостоверного либо недействительного аудиторского отчета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до двадцати пяти, на юридических лиц - в размере до двухсот пятидесяти месячных расчетных показателей с лишением лицензии на право заниматься аудиторской деятельностью.";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статьями 184-1 и 184-2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184-1. Нарушения, связанные с несвоевременным представлением в уполномоченный орган по регулированию аудиторской деятельности информации, представление которой требуется в соответствии с законодательством Республики Казахстан об аудиторской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Несвоевременное представление аудиторами, имеющими лицензию, аудиторскими организациями и палатами аудиторов в уполномоченный орган по регулированию аудиторской деятельности информации, представление которой требуется в соответствии с законодательством Республики Казахстан об аудиторской деятельности,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от двадцати до сорока, на юридических лиц - в размере от сорока до ста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184-2. Нарушение законодательства Республики Казахстан об аудиторской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аудиторами, осуществляющими аудиторскую деятельность в качестве индивидуальных предпринимателей, аудиторскими организациями и палатами аудиторов видов деятельности, не предусмотренных законодательством Республики Казахстан об аудиторской деятельности,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от тридцати до пятидесяти, на юридических лиц - в размере от пятидесяти до ста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185: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185. Представление аудитору, осуществляющему аудиторскую деятельность в качестве индивидуального предпринимателя, или аудиторской организации недостоверной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"(аудиторской организации)" заменить словами ", осуществляющему аудиторскую деятельность в качестве индивидуального предпринимателя, или аудиторской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571: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после цифры "178," дополнить цифрами "184-1, 184-2,";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части второй после цифры "178," дополнить цифрами "184-1, 184-2,".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вводится в действие со дня его официального опубликования за исключением подпункта 2) и подпункта 14) пункта 2 статьи 1, которые вводятся в действие с 1 января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Лицензии на занятие аудиторской деятельностью и квалификационные свидетельства, выданные до введения в действие настоящего Закона, действительны.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 образования Квалификационных комиссий по аттестации кандидатов аудиторы, предусмотренной настоящим Законом, квалификационные свидетельства выдаются в порядке и на условиях, действовавших до введения в действие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Аудиторские организации, созданные до введения в действие настоящего Закона, обязаны в течение шести месяцев со дня введения настоящего Закона внести соответствующие изменения в свои учредительные документы.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