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e8d0" w14:textId="8c2e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января 2003 года N 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Kазахстан от 8 ноября 2003 года N 1117. Утратило силу - Постановлением Правительства РК от 22 июня 2005 г. N 614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2003 года N 43 "О дополнительных мерах по совершенствованию системы государственного управления оборонно-промышленным комплексом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вопросам оборонно-промышленного комплекса Республики Казахстан, утвержденный указанным постановлением: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Мынбаева            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Сауата Мухаметбаевича      Республики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Мамина                   - первого вице-министра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Аскара Узакпаевича         торговли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заместителем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Узбекова                 - вице-министра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Гани Нурмаханбетовича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Утембаева                - заместителя Секретаря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Ерика Мылтыкбаевича        Безопасности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заведующего Секретариатом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Сулейменова              - командующего внутренними войсками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Каирбека Шошановича        Республики Казахстан -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Комитета внутренних войск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Нуриманова               - заместителя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Максута Ануарбековича     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Оразбакова               - президента открытого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Галыма Избасаровича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"Казахстан инжиниринг"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 согласованию), секретарем;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"Коржова                 - первый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"Коржова           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 Масимова Карима Кажимкановича, Андрющенко Александра Ивановича, Божко Владимира Карповича, Касымова Алибека Хамидовича, Отто Ивана Ивановича, Метте Виталия Леонидовича.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