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509b" w14:textId="8bb5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электроснабжении потребителей Южного Казахстана в осенне-зимний период 2003-2004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2003 года N 1123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стабильного электроснабжения потребителей Южного Казахстана в осенне-зимний период 2003-2004 годов, а также обеспечения энергетической и экономической безопасности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N 1298 "Об электроснабжении потребителей Южного Казахстана в осенне-зимний период 2002-2003 годов".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закрытое акционерное общество "КазТрансГаз" (далее - ЗАО "КазТрансГаз") оператором по поставкам топлива для Жамбылской государственной районной электрической станции (далее - ЖГРЭС) в осенне-зимний период 2003-2004 годов для обеспечения производства электрической энергии по конкурентоспособной цене.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Открытому акционерному обществу "Казахстанская компания по управлению электрическими сетями "KEGOC" перечислить на расчетный счет ЗАО "КазТрансГаз" остаток средств в сумме 96062076 (девяносто шесть миллионов шестьдесят две тысячи семьдесят шесть) тенге, выделенных из республиканского бюджета в 2003 году для финансирования расходов, связанных с обеспечением запуска и устойчивой работы ЖГРЭС в осенне-зимний период.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 контроль за целевым использованием выделенных средств.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С. Мынбаева.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