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f4f62" w14:textId="d1f4f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утративших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ноября 2003 года N 1128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распоряжением Президента Республики Казахстан от 12 сентября 2003 года N 406 "Об уполномоченном представителе Республики Казахстан на общем собрании акционеров и в Совете закрытого акционерного общества "Центральноазиатский банк сотрудничества и развития"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Правительства Республики"Казахстан согласно приложению.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ноября 2003 года N 1128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некоторых решений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Правительства Республики Казахстан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января 1996 года N 132 "О назначении уполномоченного представителя и его заместителя в Совет Центральноазиатского банка сотрудничества и развития".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августа 1996 года N 1021 "О внесении изменений в постановление Правительства Республики Казахстан от 31 января 1996 года N 132".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1997 года N 1862 "О внесении изменений и дополнения в постановление Правительства Республики Казахстан от 31 января 1996 года N 132".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