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35205" w14:textId="c2352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18 марта 2002 года N 323 и от 27 марта 2002 года N 357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ноября 2003 года N 1132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некоторые решения Правительства Республики Казахстан следующие изменения: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марта 2002 года N 323 "О назначении представителей Республики Казахстан в Советах Управляющих":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подпункте 4) пункта 1 слова "Дунаева Армана Галиаскаровича" заменить словами "Исаева Батырхана Арысбековича";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постановлением Правительства РК от 29.08.2016 </w:t>
      </w:r>
      <w:r>
        <w:rPr>
          <w:rFonts w:ascii="Times New Roman"/>
          <w:b w:val="false"/>
          <w:i w:val="false"/>
          <w:color w:val="ff0000"/>
          <w:sz w:val="28"/>
        </w:rPr>
        <w:t>№ 488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