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edf92" w14:textId="f6edf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Казахстанского института менеджмента, экономики и прогнозирования при Президенте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ноября 2003 года N 1148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28 августа 2003 года N 1178 "О реорганизации Казахстанского института менеджмента, экономики и прогнозирования при Президенте Республики Казахстан"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Комитету государственного имущества и приватизации Министерства финансов Республики Казахстан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заключение учредительного договора с другим учредителем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государственную регистрацию Общества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принятие иных мер по реализации настоящего постановления.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некоторые решения Правительства Республики Казахстан следующие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апреля 1999 года N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 раздел "г. Алматы" дополнить строкой, порядковый номер 123-87,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"123-87         АО "Казахстанский институт менеджмента,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экономики и прогнозирования";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раздел "Министерству образования и науки Республики Казахстан" дополнить строкой, порядковый номер 222-26, следующего содержания.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"222-26         АО "Казахстанский институт менеджмента,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экономики и прогнозирования".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