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d870" w14:textId="d91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банка-заемщика на получение кредита по бюджетной программе 802 "Лизинг оборудования для предприятий по переработке сельскохозяйственной продукции", предусмотренной в республиканском бюджете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2003 года N 1164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банком-заемщиком на получение кредита за счет средств, предусмотренных в республиканском бюджете на 2003 год по бюджетной программе 802 "Лизинг оборудования для предприятий по переработке сельскохозяйственной продукции", выделяемого в соответствии с постановлением Правительства Республики Казахстан от 18 марта 2003 года N 259 "О некоторых вопросах кредитования и субсидирования агропромышленного сектора" по подотрасли "Переработка молока" - открытое акционерное общество "Банк Каспийский":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- 167 000 000 (сто шестьдесят семь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лет.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открытому акционерному обществу "Банк Каспийский" (по согласованию) принять соответствующие меры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