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7ddd" w14:textId="b927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санитарно-карантинного контроля и обеспечения санитарной охраны границы и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2003 года N 1168. Утратило силу постановлением Правительства Республики Казахстан от 30 декабря 2009 года N 2293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N 2293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санитарно-эпидемиологическом благополучии населения"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санитарно-карантинного контроля и обеспечения санитарной охраны границы и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2003 года N 1168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осуществления санитарно-карантинного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обеспечения санитарной охраны границы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осуществления санитарно-карантинного контроля и обеспечения санитарной охраны границы и территории Республики Казахстан (далее - Правила) регламентируют порядок осуществления контроля за перемещением людей и грузов через Государственную границу, проводимый в целях недопущения завоза на территорию страны инфекционных и паразитарных заболеваний, потенциально опасных для здоровья человека веществ и продукции, а также проведения мероприятий в целях санитарной охраны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санитарно-карантинного контроля на Государственной границе Республики Казахстан и обеспечение санитарной охраны границы и территории Республики Казахстан проводятся территориальными подразделениями уполномоченного органа в области санитарно-эпидемиологического благополучия населения на Государственной границе и исполнительными органами, осуществляющими деятельность в области санитарно-эпидемиологического благополучия населения на соответствующих территориях (далее - Органы).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осуществления санитарно-карантинного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обеспечения санитарной охраны границы и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Санитарно-карантинный контроль проводится Органами в пунктах пропуска через Государственную границу Республики Казахстан и является составной частью санитарной охраны границы и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Санитарно-карантинный контроль проводится в отношении всех лиц, пересекающих Государственную границу, в том числе пассажиров, поездных бригад, экипажей и персонала транспортных средств и лиц, пересекающих Государственную границу в пешем порядке, транспортных средств, а также грузов, представляющих опасность для здоровья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Санитарно-карантинный контроль проводится в целях недопущения завоза и распространения следующих инфекционных и паразитарных заболеваний: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карантинные инфекции (чума, холера, желтая лихорадка);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особо опасные инфекции (контагиозные вирусные геморрагические лихорадки: Ласса, Марбурга, Эбола);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тяжелый острый респираторный синдром или атипичная пневмония;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паразитарные заболевания (малярия).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Санитарно-карантинный контроль проводится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прибытии пассажирского и иного транспортного средства или физического лица из стран, неблагополучных по инфекционным и паразитарным заболеваниям, предусмотренным в пункте 5 настоящих Правил на момент прибытия;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получении сообщения от экипажа пассажирского и иного транспортного средства о наличии больного или лица с подозрением на инфекционное и/или паразитарное заболевание на транспортном средстве;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получении информации от компетентных органов страны отправителя, транзита или получателя, о прибытии груза, представляющего опасность для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вскрытии контейнеров и лихтеров грузополучателем в пунктах пропуска или нарушения их целостности;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обнаружении на транспортном средстве насекомых-переносчиков инфекционных и паразитарных заболеваний, перечисленных в пункте 5 настоящих Правил и павших грызунов.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лица, осуществляющие санитарно-карантинный контроль в пунктах пропуска, при наличии объективных эпидемиологических показаний могут подвергнуть санитарно-карантинному контролю по прибытии любое транспортное средство или контейнеры, а также любое лицо, прибывшее международным рейсом.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осуществления санитарно-карантинного контроля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медико-санитарная декларация пассажирского транспортного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дезинсекции и дератизации пассажирского и иного транспортного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сопроводительные документы на грузы.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проводятся: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лабораторные (инструментальные) исследования веществ и </w:t>
      </w:r>
      <w:r>
        <w:rPr>
          <w:rFonts w:ascii="Times New Roman"/>
          <w:b w:val="false"/>
          <w:i w:val="false"/>
          <w:color w:val="000000"/>
          <w:sz w:val="28"/>
        </w:rPr>
        <w:t>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представляющих опасность для здоровья населения на предмет их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санитарно-эпидемиологическим правилам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нормам, гигиеническим нормативам;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медицинский осмотр и опрос лиц, прибывающих из стран, неблагополучных по инфекционным и паразитарным заболеваниям, указанным в пункте 5 настоящих Правил, а также при получении информации от экипажа прибывающего транспортного средства о наличии больного с симптомами или подозрением на инфекционное и/или паразитарное заболевание.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выезжающих в страны, неблагополучные по инфекционным и паразитарным заболеваниям, необходимо наличие международного свидетельства о вакцинации или ревакцинации против инфекционных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Должностные лица, осуществляющие государственный контроль в пунктах пропуска через Государственную границу Республики Казахстан, в случае обращения к ним лиц с жалобами на состояние здоровья немедленно информируют должностных лиц, осуществляющих санитарно-карантинный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наличии на транспортном средстве больного с симптомами или подозрением на инфекционное и/или паразитарное заболевание, а также насекомых-переносчиков или павших грызунов, по решению должностного лица, осуществляющего санитарно-карантинный контроль, транспортное средство направляют к санитарной стоянке (санитарный причал, санитарный тупик, санитарную площадку) для проведения </w:t>
      </w:r>
      <w:r>
        <w:rPr>
          <w:rFonts w:ascii="Times New Roman"/>
          <w:b w:val="false"/>
          <w:i w:val="false"/>
          <w:color w:val="000000"/>
          <w:sz w:val="28"/>
        </w:rPr>
        <w:t>санитарно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противоэпидемических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профилактических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V074793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V043441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V043171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осуществляемого санитарно-карантинного контроля должностными лицами составляется акт санитарно- эпидемиологического обследования, где указывается наличие необходимых сопроводительных документов, вида и маршрута прибывшего транспортного средства, количество пассажиров и членов экипажа, наличие больных инфекционными и/или паразитарными заболеваниями, наименование груза, представляющего опасность для здоровья населения, и результаты его санитарно-эпидемиологической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лица, осуществляющие санитарно-карантинный контроль, по предъявлению служебного удостоверения беспрепятственно посещают помещения, транспортные средства, где находятся члены экипажа, пассажиры и грузы, представляющие опасность для здоровья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выявления больного инфекционным и/или паразитарным заболеванием должностными лицами Органа на соответствующих территориях проводятся следующие противоэпидемические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временная изоляция больного в изоляторе пункта пропуска до его госпитализации в территориальную лечебно-профилактическую организацию;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обсервация контактных лиц с больным, при необходимости их провизорная госпитализация в территориальную лечебно-профилактическую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Лечение и лабораторное обследование больных с симптомами инфекционного и/или паразитарного заболевания и контактных лиц проводится в территориальных лечебно-профилактических организациях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дезинфекционных мероприятий транспортного средства, на борту которого выявлен больной с симптомами инфекционного и/или паразитарного заболевания или с подозрением на инфекционное и/или паразитарное заболевание.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на прибывающих транспортных средствах насекомых-переносчиков, грызунов и их падежа, транспортные средства вместе с их экипажем, пассажирами и грузами отводятся на санитарную стоянку (санитарный причал, санитарную площадку, санитарный тупик), где проводятся дезинфекционные, дезинсекционные и дератизационные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дезинфекции, дезинсекции и дератизации транспортного средства или освобождении от них выдает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Грузы и товары, представляющие опасность для состояния здоровья населения, не отвечающие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санитарно-эпидемиологическим правилам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нормам, гигиеническим нормативам и создающие угрозу возникновения и распространения инфекционных заболеваний или массовых неинфекционных заболеваний и отравлений, не допускаются к ввозу на территорию Республики Казахстан с указанием причины в акте санитарно-эпидемиологического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регистрации инфекционных и/или паразитарных заболеваний, перечисленных в пункте 5 настоящих Правил, у лиц, находившихся в инкубационном периоде заболевания, противоэпидемические мероприятия проводятся исполнительными органами, осуществляющими деятельность в области санитарно-эпидемиологического благополучия населения на соответствующих территориях по месту их выявления,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санитарно-эпидемиологическом благополучии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Органы проводят инструктирование по мерам профилактики инфекционных и паразитарных заболеваний руководителей, членов экипажей, поездных бригад, персонала транспортных средств и пассажиров, выезжающих в страны, неблагополучные по инфекционным заболеваниям, перечисленных в пункте 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Органы управления здравоохранением организуют и обеспечивают постоянную готовность лечебно-профилактических организаций к проведению мероприятий в случае заноса или выявления инфекционных и/или паразитарных заболеваний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обеспечивают иммунопрофилактику против инфекционных заболеваний и выдают документ о вакцинации или ревакцинации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целях санитарной охраны границы и территории Республики Казахстан, в случае угрозы ввоза и распространения инфекционных и/или паразитарных заболеваний введение ограничительных мероприятий (карантина) в пунктах пропуска через Государственную границу и на территории Республики Казахстан осуществляется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