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72cf" w14:textId="5447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созданию и запуску национального геостационарного спутника связи и 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2003 года № 1170. Утратило силу постановлением Правительства Республики Казахстан от 8 ноября 2010 года № 1170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08.11.2010 </w:t>
      </w:r>
      <w:r>
        <w:rPr>
          <w:rFonts w:ascii="Times New Roman"/>
          <w:b w:val="false"/>
          <w:i w:val="false"/>
          <w:color w:val="ff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национальной спутниковой системы связи и вещания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Уполномочить Нагманова Кажмурата Ибраевича - Министра транспорта и коммуникаций Республики Казахстан на проведение переговоров с Государственным космическим научно-производственным центром имени М.В. Хруничева по вопросу создания и запуска национального геостационарного спутника связи и вещания.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информатизации и связи совместно с министерствами информации, транспорта и коммуникаций Республики Казахстан в трехмесячный срок внести в Правительство Республики Казахстан предложение по национальной спутниковой организации с определением ее полномочий.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