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5bc9" w14:textId="4185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полномочных представителях Правительства Республики Казахстан в Межгосударственном совете по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2003 года N 1174. Утратило силу постановлением Правительства Республики Казахстан от 11 сентября 2008 года N 838.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11.09.2008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антимонопольной политики от 25 января 2000 года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от обязанностей полномочного представителя Правительства Республики Казахстан в Межгосударственном совете по антимонопольной политике Досаева Ерболата Аскарбековича.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полномочными представителями Правительства Республики Казахстан в Межгосударственный совет по антимонопольной политике Жандосова Ораза Алиевича - Председателя Агентства Республики Казахстан по регулированию естественных монополий и защите конкуренции (по согласованию) и Сагинтаева Бакытжана Абдировича - заместителя Председателя Агентства Республики Казахстан по регулированию естественных монополий и защите конкуренции (по согласованию).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2002 года N 514 "О полномочных представителях Правительства Республики Казахстан в Межгосударственном совете по антимонопольной политике государств-участников Содружества Независимых Государств".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