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9c6f" w14:textId="4099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 и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2003 года N 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и распоряжения Премьер-Министра Республики Казахстан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2003 года N 1176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и распоряжений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Премьер-Министра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июля 1999 года N 932 "О создании Межведомственного совета по реализации мероприятий по Программному Займу Всемирного Банка на поддержку пенсионной реформы".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1999 года N 1962 "О внесении изменений и дополнений в постановление Правительства Республики Казахстан от 6 июля 1999 года N 932".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апреля 2001 года N 518 "О создании Комиссии по вопросам выплат пособий в Южно-Казахстанской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марта 2002 года N 282 "О создании комиссии по рассмотрению вопросов определения минимальных размеров заработной платы и пенсии, районных коэффициентов, перерасчета ранее назначенных пенсий за период до 1992 года, 1992-1994 годы, 1994 года - июль 1996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2002 года N 299 "О создании комиссии по выработке предложений о дополнительных формах социальной защиты незанятого населения предпенсионного возраста".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30 января 1997 г. N 16 "О создании рабочей группы по разработке проекта Концепции пенсионной системы".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 октября 1998 года N 189 "О создании рабочей группы для анализа задолженности по выплате заработной платы".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22 января 2000 года N 13 "О внесении изменений в распоряжение Премьер-Министра Республики Казахстан от 1 октября 1998 года N 189".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3 июня 1999 года N 76 "О создании рабочей группы для доработки проекта Закона Республики Казахстан "О труде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28 августа 2001 года N 70 "Об образовании межведомственной рабочей группы для выработки предложений по внедрению системы обязательного социального страхования".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23 января 2002 года N 2 "О создании рабочей группы по выработке предложений, направленных на совершенствование трудового законодательства".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25 февраля 2002 года N 10 "О создании рабочей группы по рассмотрению вопроса определения социальной поддержки граждан, проживающих в районах, прилегающих к летно-испытательным полигонам и комплексу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6 мая 2002 года N 41 "О создании рабочей группы по выработке предложений по законопроекту "О гражданской службе".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7 июня 2002 года N 70 "О создании рабочей группы по выработке предложений о возможности возобновления действия статей Закона Республики Казахстан "О социальной защите граждан, пострадавших вследствие экологического бедствия в Приаралье", приостановленных до 1 января 2003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29 декабря 2002 года N 207 "О создании рабочей группы по разработке предложений к проекту Закона Республики Казахстан "О социальной защите инвалидов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26 марта 2002 года N 19 "О реализации Закона Республики Казахстан "О государственной адресной социальной помощи".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7 мая 2003 года N 82 "О создании рабочей группы по совершенствованию солидарной пенсионной системы".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