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c2a9" w14:textId="d51c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2003 года N 1187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резерва Правительства Республики Казахстан, предусмотренного в республиканском бюджете на 2003 год на ликвидацию чрезвычайных ситуаций природного и техногенного характера и иные непредвиденные расходы, Министерству здравоохранения Республики Казахстан 20 (двадцать) миллионов тенге для лечения больных, нуждающихся в безотлагательном лечении за рубежом.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