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5630b" w14:textId="4756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25 сентября 2002 года N 1051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ноября 2003 года N 1188. Утратило силу постановлением Правительства Республики Казахстан от 29 апреля 2009 года N 598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29.04.2009 N 598.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сентября 2002 года N 1051 "О составах советов директоров некоторых акционерных обществ - национальных компаний и о внесении изменений в некоторые решения Правительства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(САПП Республики Казахстан, 2002 г., N 32, ст. 341)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 строку "Андрющенко Александр Иванович - первый вице-министр индустрии и торговли Республики казахстан" заменить строкой следующего содержания "Мамин Аскар Узакпаевич - первый вице-министр индустрии и торговли Республики Казахстан".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