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1704" w14:textId="82e1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финансирования деятельности Полномочного Представителя Республики Казахстан в Комиссии по экономическим вопросам при Экономическом совете СНГ Темирбаева В.Б.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2003 года N 1195. Утратило силу - постановлением Правительства РК от 12 августа 2004 г. N 844 (P040844)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финансирование деятельности Темирбаева Валерия Батаевича - Полномочного Представителя Республики Казахстан в Комиссии по экономическим вопросам при Экономическом совете Содружества Независимых Государств в течение срока его полномочий производится за счет средств, предусмотренных в республиканском бюджете по программе "Участие в уставных и других органах Содружества Независимых Государств".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прилагаемую смету расходов на обеспечение деятельности Темирбаева Валерия Батаевича - Полномочного Представителя Республики Казахстан в Комиссии по экономическим вопросам при Экономическом совете Содружества Независимых Государств.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2003 года N 1195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Смета расходов на обеспечение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Темирбаева Валерия Батаевича -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Полномочного Представителя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 Комиссии по экономическим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при Экономическом совете СНГ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Наименование расходов               !      Сумма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Денежное содержание                          1580 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Транспортные услуги                           270 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связи и канцелярские товары            150 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расходов в месяц:                      2000 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текущих расходов: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- 2000 х 1 х 12 = 24000 долларов США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