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a0b9" w14:textId="695a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
от 28 декабря 2001 года N 1753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1201. Утратило силу постановлением Правительства Республики Казахстан от 20 марта 2009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20.03.2009 № 376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декабря 2001 года N 1753 "Об утверждении Перечня международных и государственных организаций, зарубежных неправительственных общественных организаций и фондов, предоставляющих гранты" (САПП Республики Казахстан, 2001 г., N 49-50, ст. 589)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"(далее - Перечень)";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Установить, что уполномоченный орган, осуществляющий координацию работ по привлечению и использованию грантов, после проведения мероприятий по определению соответствия деятельности организаций, предлагаемых заинтересованными государственными органами к включению в Перечень, требованиям подпункта 4) пункта 1 статьи 10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от 12 июня 2001 года в случае целесообразности вносит в Правительство Республики Казахстан до 20 февраля ежегодно проект соответствующего решения о внесении дополнений в Перечень.";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международных и государственных организаций, зарубежных неправительственных общественных организаций и фондов, предоставляющих гранты,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"Международные организации" дополнить пунктами 48-2, 48-3, 48-4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"48-2. Международный научно-технический центр (МНТЦ)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48-3. Организация договора о всеобъемлющем запрещении ядерных испытаний (ОДВЗЯИ)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48-4. Глобальный Фонд по борьбе со СПИДом, туберкулезом и малярией";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"Государственные организации" дополнить пунктами 76-1 и 76-2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"76-1. Американский фонд "Инициатива по снижению ядерной угрозы" (NTI)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76-2. Американский фонд развития гражданских исследований (CDRF)";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"Зарубежные неправительственные общественные организации и фонды" дополнить пунктами 152 и 153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"152. Корпоративный фонд "United Way International"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Нидерландский фонд "ICCO" (Межцерковная организация для сотрудничества с развивающими странами)".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