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691e" w14:textId="e41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магистральных путей, входящих в магистральную железнодорожную сеть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1211.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23 февраля 2015 года № 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1 октября 2004 г. </w:t>
      </w:r>
      <w:r>
        <w:rPr>
          <w:rFonts w:ascii="Times New Roman"/>
          <w:b w:val="false"/>
          <w:i w:val="false"/>
          <w:color w:val="ff0000"/>
          <w:sz w:val="28"/>
        </w:rPr>
        <w:t>N 1015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магистральных путей, входящих в магистральную железнодорожную сеть.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1015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2003 года N 1211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магистральных путей,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входящих в магистральную железнодорожную сеть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постановлением Правительства РК от 1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1015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I. Магистральные пути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Станции, ограничивающие участок    !    Километр, пикет,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 магистральных путей            ! ограничивающие участок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!--------------------------------------!------------------------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начало       !     конец        !   начало  !  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  !        3         !      4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межгосударственная  Новоишимская          90 пк 0    264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Новоишимская        Костанай-Главный     217 пк 5    286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Новоишимская        Кокшетау-2           217 пк 5    404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Кокшетау-1          Кокшетау-2             1 пк 0      7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межгосударственная  Костанай-Главный     123 пк 0    286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Селекционная        Щебзавод               1 пк 0     20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Костанай-Главный    Тобол                286 пк 1    378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Тобол               Джетыгара            378 пк 9    488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Тобол               Арыстансор             2 пк 5     62 пк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Тобол               межгосударственная   143 пк 0     37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Петропавловск       Кокшетау-1             1 пк 0    194 пк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Васильковка         Кокшетау-1           397 пк 8    194 пк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межгосударственная  межгосударственная    63 пк 10     7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Кокшетау-1          межгосударственная     1 пк 0    258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Кокшетау-1          Астана               194 пк 8    491 пк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Астана              Сороковая            491 пк 7    503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Есиль               Астана               431 пк 1    808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межгосударственная  межгосударственная   190 пк 0    303 пк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межгосударственная  межгосударственная  2561 пк 0   2738 пк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Тобол               Есиль                143 пк 0    431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Есиль               Аркалык                1 пк 0    218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Сороковая           Ерейментау            13 пк 1    140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Ерейментау          Айсары                 1 пк 0    222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Ерейментау          Майкайын             140 пк 4    331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Екибастуз-2         ГРЭС-2                 1 пк 0     38 пк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Екибастуз-1         Екибастуз-2            1 пк 0      6 пк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О.П.-116            Екибастуз-2          294 пк 4      6 пк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Майкайын            Токубай                1 пк 0     14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Токубай             Ушкулун               14 пк 0     42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Токубай             Акбидаик              14 пк 0     31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Майкайын            Спутник              331 пк 9    410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Б.П.-415            Бастау                 1 пк 0      3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Спутник             межгосударственная   410 пк 9    553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Павлодар            Павлодар-Северный      1 пк 0      9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Павлодар            Павлодар-Южный         1 пк 0      7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Маралды             Туз-Кала               1 пк 0     42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Спутник             Жана-Семей             1 пк 0    353 пк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Левый Иртыш         Пост А                 1 пк 0      2 пк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Жана-Семей          межгосударственная   662 пк 5    540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межгосударственная  межгосударственная     1 пк 0     18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межгосударственная  Защита                92 пк 1    236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Зыряновск           Защита                 1 пк 0    184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Лениногорск         Защита               336 пк 8    236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Актогай             Жана-Семей          1123 пк 5    662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Актогай             межгосударственная     1 пк 0    318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Актогай             Коксу               1123 пк 5   1406 пк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Коксу               Карабулак              1 пк 0     56 пк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Карабулак           Текели                56 пк 7     76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Карабулак           Талдыкорган            1 пк 0     18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Мойынты             Актогай             1067 пк 9   1588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Коксу               Алматы-1            1406 пк 3   1679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Шу                  Алматы-1            3742 пк 6   4053 пк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Алматы-1            Алматы-2               1 пк 0      9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Сороковая           Кокпекты             503 пк 9    700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Кокпекты            Карагайлы              1 пк 0    248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Кокпекты            Жанааул              700 пк 9      9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Жанааул             Темиртау               9 пк 0     26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Жанааул             16 пк 0                9 пк 0     16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2 пк 0              Дубовская              2 пк 0     41 пк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Б.П.-696            Карьерная            696 пк 9      6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Кокпекты            Жарык                700 пк 9    853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О.П.-713            Распорядительная     713 пк 6      7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Карабас             Абай                 761 пк 3      7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Б.П.-767            Топар                767 пк 9      5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Жарык               Жезказаган             1 пк 0    418 пк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Атасу               Каражал              140 пк 2     66 пк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Жарык               Мойынты              853 пк 0   1067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Мойынты             Шу                  1067 пк 9   1514 пк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Кияхты              Шолпан                 1 пк 0     13 пк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Кияхты              Курмангазы             1 пк 0     58 пк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Луговая             Шу                  3627 пк 3   3742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Б.П.-1502           Б.П.-3754              1 пк 0      2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Луговая             межгосударственная  3627 пк 3   3695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Жамбыл              Луговая             3509 пк 9   3627 пк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Жамбыл              Жанатас                1 пк 0    176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Актаутас            Бугунь                 1 пк 0     13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Шымкент             Жамбыл              3289 пк 0   3509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Шымкент             Ленгер                 1 пк 0     29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Кзыл-Сай            Казыкурт               1 пк 0     11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Арысь-1             Шымкент             3213 пк 9   3289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межгосударственная  Арысь-1             3345 пк 1   3213 пк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межгосударственная  межгосударственная  3448 пк 0   3485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Пахтаарал           межгосударственная     1 пк 0      3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Кандыагаш           Арысь-1             1881 пк 6   3213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межгосударственная  Кандыагаш             18 пк 0    240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Никельтау           Дон                    1 пк 8     23 пк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Кандыагаш           межгосударственная  1881 пк 6   1685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межгосударственная  межгосударственная  1173 пк 0   1492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межгосударственная  межгосударственная  1281 пк 0   1205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межгосударственная  межгосударственная  1136 пк 0   1171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Кандыагаш           Макат                  1 пк 0    393 пк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Макат               межгосударственная   393 пк 5     30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Атырау              Акжайык                1 пк 0      5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Макат               Бейнеу              1338 пк 3   1037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межгосударственная  Бейнеу               953 пк 5   1037 пк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Бейнеу              Узень                  1 пк 0    179 пк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 Направление           !   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   6                 !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Зауралье (Российская Федерация) -    Костанайская,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Новоишимская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Новоишимская - Костанай-Главный      Костанайская,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Новоишимская - Кокшетау-2            Северо-Казахстанская,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Кокшетау-1 - Кокшетау-2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Золотая Сопка (Российская Федерация)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Костанай-Главный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Селекционная - Щебзавод    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Костанай-Главный - Тобол   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Тобол - Джетыгара          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Тобол - Арыстансор         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Тобол - Карталы (Российская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Петропавловск - Кокшетау-1           Северо-Казахстанская,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Васильковка - Кокшетау-1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Золотая Сопка (Российская Федерация)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Карталы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Кокшетау-1 - Граничная (Российская   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Кокшетау-1 - Астана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Астана - Сороковая 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Есиль - Астана     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Теренгуль (Российская Федерация) -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Черлак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Горбуново (Российская Федерация) -   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Юнино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Тобол - Есиль                        Костанайская,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Есиль - Аркалык    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Сороковая - Ерейментау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Ерейментау - Айсары                  Акмолинская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Ерейментау - Майкайын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Екибастуз-2 - ГРЭС-2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Екибастуз-1 - Екибастуз-2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О.П.-116 - Екибастуз-2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Майкайын - Токубай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Токубай - Ушкулун 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Токубай - Акбидаик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Майкайын - Спутник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Б.П.-415 - Бастау 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Спутник - Кулунда (Российская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Павлодар - Павлодар-Северный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Павлодар - Павлодар-Южный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Маралды - Туз-Кала 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Спутник - Жана-Семей                 Павлодарская,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Левый Иртыш - Пост А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Жана-Семей - Локоть (Российская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Локоть (Российская Федерация) -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Ремовская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Третьяково (Российская Федерация) -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Зыряновск - Защита  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Лениногорск - Защита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Актогай - Жана-Семей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Актогай - Достык-Алашанькоу (Китай)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Актогай - Коксу   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Коксу - Карабулак 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Карабулак - Текели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Карабулак - Талдыкорган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Мойынты - Актогай                    Карагандинская,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Коксу - Алматы-1  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Шу - Алматы-1                        Алматинская,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Алматы-1 - Алматы-2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Сороковая - Кокпекты                 Акмолинская,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Кокпекты - Карагайлы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Кокпекты - Жанааул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Жанааул - Темиртау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Жанааул - км 16 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км 2 - Дубовская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Б.П.-696 - Карьерная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Кокпекты - Жарык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О.П.-713 - Распорядительная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Карабас - Абай  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Б.П.-767 - Топар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Жарык - Жезказган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Атасу - Каражал 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Жарык - Мойынты                      Карагандинская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Мойынты - Шу    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Кияхты - Шолпан 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Кияхты - Курмангазы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Луговая - Шу    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Б.П.-1502 - Б.П.-3754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Луговая - Каинды (Кыргызстан)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Жамбыл - Луговая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Жамбыл - Жанатас 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Актаутас - Бугунь           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Шымкент - Жамбыл                     Жамбылская,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Шымкент - Ленгер            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Кзыл-Сай - Казыкурт         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Арысь-1 - Шымкент           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Келес (Узбекистан) - Арысь-1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Новый Чиназ (Узбекистан) -  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Ирджарская (Узбекистан)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Пахтаарал - Сырдарьинская      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(Узбекистан)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Кандыагаш - Арысь-1                  Актобинская,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Кызылординская,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Орск (Российская Федерация) -        Актобинская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Кандыагаш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Никельтау - Дон                      Актобинская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Кандыагаш - Илецк (Российская        Актобинская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Илецк (Российская Федерация) -  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Озинки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Шунгули (Российская Федерация) -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Полынный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Ингеловский (Российская Федерация)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Кайсацкая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Кандыагаш - Макат                    Актобинская, Атырауская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Макат - Аксарайская-2 (Российская    Атырауская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Атырау - Акжайык                     Атырауская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Макат - Бейнеу                       Атырауская,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Мангистауская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Каракалпакия (Узбекистан) - Бейнеу   Мангистауская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Бейнеу - Узень                       Мангистауская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