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9c9f" w14:textId="a729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плану испытательных пусков ракет с космодрома "Байконур" на второе полугодие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2003 года N 1226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Заключение по плану испытательных пусков ракет с космодрома "Байконур" на второе полугодие 2003 года (далее - Заключение).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направить Заключение Российской стороне по дипломатическим каналам.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2003 года N 1226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плану испытательных пусков ракет </w:t>
      </w:r>
      <w:r>
        <w:br/>
      </w:r>
      <w:r>
        <w:rPr>
          <w:rFonts w:ascii="Times New Roman"/>
          <w:b/>
          <w:i w:val="false"/>
          <w:color w:val="000000"/>
        </w:rPr>
        <w:t xml:space="preserve">
с космодрома "Байконур" на второе полугодие 2003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предложение Межправительственной комиссии по сотрудничеству между Республикой Казахстан и Российской Федерацией от 20 марта 2003 года, а также информацию о том, что проект межправительственного Соглашения о рекультивации земельных участков в местах расположения ликвидируемых шахтных пусковых установок межконтинентальных баллистических ракет на испытательном полигоне Ленинск и в месте запуска космических объектов Ленинск-1 комплекса "Байконур" согласован экспертами сторон и Российская сторона подтвердила готовность финансирования и выполнения необходимых работ по уничтожению шахтных пусковых установок межконтинентальных баллистических ракет и последующей рекультивации земельных участков, Правительство Республики Казахстан согласовывает план испытательных пусков ракет с космодрома "Байконур" на второе полугодие 2003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